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2C2" w:rsidRDefault="00D923B3" w:rsidP="002F0DC8">
      <w:pPr>
        <w:spacing w:line="240" w:lineRule="auto"/>
        <w:rPr>
          <w:b/>
          <w:sz w:val="24"/>
          <w:szCs w:val="24"/>
        </w:rPr>
      </w:pPr>
      <w:r>
        <w:rPr>
          <w:b/>
          <w:sz w:val="24"/>
          <w:szCs w:val="24"/>
        </w:rPr>
        <w:t>T</w:t>
      </w:r>
      <w:r w:rsidR="00717F62" w:rsidRPr="00D2478D">
        <w:rPr>
          <w:b/>
          <w:sz w:val="24"/>
          <w:szCs w:val="24"/>
        </w:rPr>
        <w:t xml:space="preserve">oestemming </w:t>
      </w:r>
      <w:r>
        <w:rPr>
          <w:b/>
          <w:sz w:val="24"/>
          <w:szCs w:val="24"/>
        </w:rPr>
        <w:t>gebruik beeldmateriaal</w:t>
      </w:r>
    </w:p>
    <w:p w:rsidR="00D923B3" w:rsidRPr="00D2478D" w:rsidRDefault="00D923B3" w:rsidP="002F0DC8">
      <w:pPr>
        <w:spacing w:line="240" w:lineRule="auto"/>
        <w:rPr>
          <w:sz w:val="24"/>
          <w:szCs w:val="24"/>
        </w:rPr>
      </w:pPr>
    </w:p>
    <w:p w:rsidR="00717F62" w:rsidRPr="00717F62" w:rsidRDefault="00717F62" w:rsidP="002F0DC8">
      <w:pPr>
        <w:spacing w:line="240" w:lineRule="auto"/>
        <w:rPr>
          <w:sz w:val="20"/>
          <w:szCs w:val="20"/>
        </w:rPr>
      </w:pPr>
    </w:p>
    <w:p w:rsidR="00717F62" w:rsidRPr="00717F62" w:rsidRDefault="00717F62" w:rsidP="002F0DC8">
      <w:pPr>
        <w:spacing w:line="240" w:lineRule="auto"/>
        <w:rPr>
          <w:sz w:val="20"/>
          <w:szCs w:val="20"/>
        </w:rPr>
      </w:pPr>
    </w:p>
    <w:p w:rsidR="00717F62" w:rsidRPr="00D923B3" w:rsidRDefault="00C6169A" w:rsidP="002F0DC8">
      <w:pPr>
        <w:spacing w:line="240" w:lineRule="auto"/>
        <w:rPr>
          <w:sz w:val="22"/>
          <w:szCs w:val="22"/>
        </w:rPr>
      </w:pPr>
      <w:r>
        <w:rPr>
          <w:sz w:val="22"/>
          <w:szCs w:val="22"/>
        </w:rPr>
        <w:t xml:space="preserve">Noordwijk, </w:t>
      </w:r>
      <w:r w:rsidR="003D74F1">
        <w:rPr>
          <w:sz w:val="22"/>
          <w:szCs w:val="22"/>
        </w:rPr>
        <w:t xml:space="preserve">april </w:t>
      </w:r>
      <w:r>
        <w:rPr>
          <w:sz w:val="22"/>
          <w:szCs w:val="22"/>
        </w:rPr>
        <w:t>2018</w:t>
      </w:r>
    </w:p>
    <w:p w:rsidR="00D923B3" w:rsidRPr="00D923B3" w:rsidRDefault="00D923B3" w:rsidP="002F0DC8">
      <w:pPr>
        <w:spacing w:line="240" w:lineRule="auto"/>
        <w:rPr>
          <w:sz w:val="22"/>
          <w:szCs w:val="22"/>
        </w:rPr>
      </w:pPr>
    </w:p>
    <w:p w:rsidR="00717F62" w:rsidRPr="00D923B3" w:rsidRDefault="00717F62" w:rsidP="002F0DC8">
      <w:pPr>
        <w:spacing w:line="240" w:lineRule="auto"/>
        <w:rPr>
          <w:sz w:val="22"/>
          <w:szCs w:val="22"/>
        </w:rPr>
      </w:pPr>
    </w:p>
    <w:p w:rsidR="00717F62" w:rsidRPr="00D923B3" w:rsidRDefault="003D74F1" w:rsidP="002F0DC8">
      <w:pPr>
        <w:spacing w:line="240" w:lineRule="auto"/>
        <w:rPr>
          <w:sz w:val="22"/>
          <w:szCs w:val="22"/>
        </w:rPr>
      </w:pPr>
      <w:r>
        <w:rPr>
          <w:sz w:val="22"/>
          <w:szCs w:val="22"/>
        </w:rPr>
        <w:t>Beste leden van NZ&amp;PC</w:t>
      </w:r>
      <w:r w:rsidR="00717F62" w:rsidRPr="00D923B3">
        <w:rPr>
          <w:sz w:val="22"/>
          <w:szCs w:val="22"/>
        </w:rPr>
        <w:t xml:space="preserve">, </w:t>
      </w:r>
    </w:p>
    <w:p w:rsidR="00D923B3" w:rsidRPr="00D923B3" w:rsidRDefault="00D923B3" w:rsidP="002F0DC8">
      <w:pPr>
        <w:spacing w:line="240" w:lineRule="auto"/>
        <w:rPr>
          <w:sz w:val="22"/>
          <w:szCs w:val="22"/>
        </w:rPr>
      </w:pPr>
    </w:p>
    <w:p w:rsidR="00717F62" w:rsidRPr="00D923B3" w:rsidRDefault="00717F62" w:rsidP="002F0DC8">
      <w:pPr>
        <w:spacing w:line="240" w:lineRule="auto"/>
        <w:rPr>
          <w:sz w:val="22"/>
          <w:szCs w:val="22"/>
        </w:rPr>
      </w:pPr>
    </w:p>
    <w:p w:rsidR="00717F62" w:rsidRPr="00D923B3" w:rsidRDefault="003D74F1" w:rsidP="008F73C2">
      <w:pPr>
        <w:spacing w:line="240" w:lineRule="auto"/>
        <w:jc w:val="both"/>
        <w:rPr>
          <w:sz w:val="22"/>
          <w:szCs w:val="22"/>
        </w:rPr>
      </w:pPr>
      <w:r>
        <w:rPr>
          <w:sz w:val="22"/>
          <w:szCs w:val="22"/>
        </w:rPr>
        <w:t>In onze vereniging</w:t>
      </w:r>
      <w:r w:rsidR="00717F62" w:rsidRPr="00D923B3">
        <w:rPr>
          <w:sz w:val="22"/>
          <w:szCs w:val="22"/>
        </w:rPr>
        <w:t xml:space="preserve"> </w:t>
      </w:r>
      <w:r>
        <w:rPr>
          <w:sz w:val="22"/>
          <w:szCs w:val="22"/>
        </w:rPr>
        <w:t>wordt er</w:t>
      </w:r>
      <w:r w:rsidR="001929B1" w:rsidRPr="00D923B3">
        <w:rPr>
          <w:sz w:val="22"/>
          <w:szCs w:val="22"/>
        </w:rPr>
        <w:t xml:space="preserve"> met</w:t>
      </w:r>
      <w:r w:rsidR="00D2478D" w:rsidRPr="00D923B3">
        <w:rPr>
          <w:sz w:val="22"/>
          <w:szCs w:val="22"/>
        </w:rPr>
        <w:t xml:space="preserve"> </w:t>
      </w:r>
      <w:r w:rsidR="00D923B3">
        <w:rPr>
          <w:sz w:val="22"/>
          <w:szCs w:val="22"/>
        </w:rPr>
        <w:t>beeldmateriaal (</w:t>
      </w:r>
      <w:r w:rsidR="00717F62" w:rsidRPr="00D923B3">
        <w:rPr>
          <w:sz w:val="22"/>
          <w:szCs w:val="22"/>
        </w:rPr>
        <w:t>foto’s en video’s</w:t>
      </w:r>
      <w:r w:rsidR="00D923B3">
        <w:rPr>
          <w:sz w:val="22"/>
          <w:szCs w:val="22"/>
        </w:rPr>
        <w:t>)</w:t>
      </w:r>
      <w:r w:rsidR="00717F62" w:rsidRPr="00D923B3">
        <w:rPr>
          <w:sz w:val="22"/>
          <w:szCs w:val="22"/>
        </w:rPr>
        <w:t xml:space="preserve"> </w:t>
      </w:r>
      <w:r>
        <w:rPr>
          <w:sz w:val="22"/>
          <w:szCs w:val="22"/>
        </w:rPr>
        <w:t>de vereniging op de kaart gezet</w:t>
      </w:r>
      <w:r w:rsidR="00717F62" w:rsidRPr="00D923B3">
        <w:rPr>
          <w:sz w:val="22"/>
          <w:szCs w:val="22"/>
        </w:rPr>
        <w:t xml:space="preserve">. </w:t>
      </w:r>
      <w:r w:rsidR="001929B1" w:rsidRPr="00D923B3">
        <w:rPr>
          <w:sz w:val="22"/>
          <w:szCs w:val="22"/>
        </w:rPr>
        <w:t>O</w:t>
      </w:r>
      <w:r w:rsidR="00717F62" w:rsidRPr="00D923B3">
        <w:rPr>
          <w:sz w:val="22"/>
          <w:szCs w:val="22"/>
        </w:rPr>
        <w:t>pnames worden gemaakt tijdens verschillende gelegenheden</w:t>
      </w:r>
      <w:r w:rsidR="001929B1" w:rsidRPr="00D923B3">
        <w:rPr>
          <w:sz w:val="22"/>
          <w:szCs w:val="22"/>
        </w:rPr>
        <w:t>.</w:t>
      </w:r>
      <w:r w:rsidR="00D2478D" w:rsidRPr="00D923B3">
        <w:rPr>
          <w:sz w:val="22"/>
          <w:szCs w:val="22"/>
        </w:rPr>
        <w:t xml:space="preserve"> </w:t>
      </w:r>
      <w:r w:rsidR="001929B1" w:rsidRPr="00D923B3">
        <w:rPr>
          <w:sz w:val="22"/>
          <w:szCs w:val="22"/>
        </w:rPr>
        <w:t xml:space="preserve">Bijvoorbeeld </w:t>
      </w:r>
      <w:r w:rsidR="00717F62" w:rsidRPr="00D923B3">
        <w:rPr>
          <w:sz w:val="22"/>
          <w:szCs w:val="22"/>
        </w:rPr>
        <w:t xml:space="preserve">tijdens </w:t>
      </w:r>
      <w:r>
        <w:rPr>
          <w:sz w:val="22"/>
          <w:szCs w:val="22"/>
        </w:rPr>
        <w:t>wedstrijden</w:t>
      </w:r>
      <w:r w:rsidR="00717F62" w:rsidRPr="00D923B3">
        <w:rPr>
          <w:sz w:val="22"/>
          <w:szCs w:val="22"/>
        </w:rPr>
        <w:t xml:space="preserve">, </w:t>
      </w:r>
      <w:r>
        <w:rPr>
          <w:sz w:val="22"/>
          <w:szCs w:val="22"/>
        </w:rPr>
        <w:t>toernooien en feesten</w:t>
      </w:r>
      <w:r w:rsidR="00717F62" w:rsidRPr="00D923B3">
        <w:rPr>
          <w:sz w:val="22"/>
          <w:szCs w:val="22"/>
        </w:rPr>
        <w:t xml:space="preserve">. </w:t>
      </w:r>
      <w:r w:rsidR="001929B1" w:rsidRPr="00D923B3">
        <w:rPr>
          <w:sz w:val="22"/>
          <w:szCs w:val="22"/>
        </w:rPr>
        <w:t xml:space="preserve">Ook </w:t>
      </w:r>
      <w:r>
        <w:rPr>
          <w:sz w:val="22"/>
          <w:szCs w:val="22"/>
        </w:rPr>
        <w:t>u of uw zoon/dochter</w:t>
      </w:r>
      <w:r w:rsidR="00A3730D" w:rsidRPr="00D923B3">
        <w:rPr>
          <w:sz w:val="22"/>
          <w:szCs w:val="22"/>
        </w:rPr>
        <w:t xml:space="preserve"> kan op </w:t>
      </w:r>
      <w:r w:rsidR="00421DCA" w:rsidRPr="00D923B3">
        <w:rPr>
          <w:sz w:val="22"/>
          <w:szCs w:val="22"/>
        </w:rPr>
        <w:t>dit beeldmateriaal</w:t>
      </w:r>
      <w:r w:rsidR="00717F62" w:rsidRPr="00D923B3">
        <w:rPr>
          <w:sz w:val="22"/>
          <w:szCs w:val="22"/>
        </w:rPr>
        <w:t xml:space="preserve"> </w:t>
      </w:r>
      <w:r w:rsidR="001929B1" w:rsidRPr="00D923B3">
        <w:rPr>
          <w:sz w:val="22"/>
          <w:szCs w:val="22"/>
        </w:rPr>
        <w:t>te zien zijn.</w:t>
      </w:r>
      <w:r w:rsidR="00717F62" w:rsidRPr="00D923B3">
        <w:rPr>
          <w:sz w:val="22"/>
          <w:szCs w:val="22"/>
        </w:rPr>
        <w:t xml:space="preserve"> </w:t>
      </w:r>
    </w:p>
    <w:p w:rsidR="00717F62" w:rsidRPr="00D923B3" w:rsidRDefault="00717F62" w:rsidP="008F73C2">
      <w:pPr>
        <w:spacing w:line="240" w:lineRule="auto"/>
        <w:jc w:val="both"/>
        <w:rPr>
          <w:sz w:val="22"/>
          <w:szCs w:val="22"/>
        </w:rPr>
      </w:pPr>
    </w:p>
    <w:p w:rsidR="00421DCA" w:rsidRPr="00D923B3" w:rsidRDefault="00421DCA" w:rsidP="008F73C2">
      <w:pPr>
        <w:spacing w:line="240" w:lineRule="auto"/>
        <w:jc w:val="both"/>
        <w:rPr>
          <w:sz w:val="22"/>
          <w:szCs w:val="22"/>
        </w:rPr>
      </w:pPr>
      <w:r w:rsidRPr="00D923B3">
        <w:rPr>
          <w:sz w:val="22"/>
          <w:szCs w:val="22"/>
        </w:rPr>
        <w:t>Wij gaan</w:t>
      </w:r>
      <w:r w:rsidR="00717F62" w:rsidRPr="00D923B3">
        <w:rPr>
          <w:sz w:val="22"/>
          <w:szCs w:val="22"/>
        </w:rPr>
        <w:t xml:space="preserve"> zorgvuldig om met </w:t>
      </w:r>
      <w:r w:rsidRPr="00D923B3">
        <w:rPr>
          <w:sz w:val="22"/>
          <w:szCs w:val="22"/>
        </w:rPr>
        <w:t xml:space="preserve">deze </w:t>
      </w:r>
      <w:r w:rsidR="00717F62" w:rsidRPr="00D923B3">
        <w:rPr>
          <w:sz w:val="22"/>
          <w:szCs w:val="22"/>
        </w:rPr>
        <w:t xml:space="preserve">foto’s en video’s. Wij plaatsen geen </w:t>
      </w:r>
      <w:r w:rsidR="00D923B3">
        <w:rPr>
          <w:sz w:val="22"/>
          <w:szCs w:val="22"/>
        </w:rPr>
        <w:t>beeldmateriaal</w:t>
      </w:r>
      <w:r w:rsidR="00717F62" w:rsidRPr="00D923B3">
        <w:rPr>
          <w:sz w:val="22"/>
          <w:szCs w:val="22"/>
        </w:rPr>
        <w:t xml:space="preserve"> waardoor le</w:t>
      </w:r>
      <w:r w:rsidR="003D74F1">
        <w:rPr>
          <w:sz w:val="22"/>
          <w:szCs w:val="22"/>
        </w:rPr>
        <w:t>den</w:t>
      </w:r>
      <w:r w:rsidR="00717F62" w:rsidRPr="00D923B3">
        <w:rPr>
          <w:sz w:val="22"/>
          <w:szCs w:val="22"/>
        </w:rPr>
        <w:t xml:space="preserve"> schade kunnen ondervinden. We </w:t>
      </w:r>
      <w:r w:rsidR="001929B1" w:rsidRPr="00D923B3">
        <w:rPr>
          <w:sz w:val="22"/>
          <w:szCs w:val="22"/>
        </w:rPr>
        <w:t xml:space="preserve">plaatsen </w:t>
      </w:r>
      <w:r w:rsidR="00717F62" w:rsidRPr="00D923B3">
        <w:rPr>
          <w:sz w:val="22"/>
          <w:szCs w:val="22"/>
        </w:rPr>
        <w:t>bij foto’s en video’s geen namen van le</w:t>
      </w:r>
      <w:r w:rsidR="003D74F1">
        <w:rPr>
          <w:sz w:val="22"/>
          <w:szCs w:val="22"/>
        </w:rPr>
        <w:t>den</w:t>
      </w:r>
      <w:r w:rsidR="00717F62" w:rsidRPr="00D923B3">
        <w:rPr>
          <w:sz w:val="22"/>
          <w:szCs w:val="22"/>
        </w:rPr>
        <w:t xml:space="preserve">. </w:t>
      </w:r>
    </w:p>
    <w:p w:rsidR="00717F62" w:rsidRDefault="00421DCA" w:rsidP="008F73C2">
      <w:pPr>
        <w:spacing w:line="240" w:lineRule="auto"/>
        <w:jc w:val="both"/>
        <w:rPr>
          <w:sz w:val="22"/>
          <w:szCs w:val="22"/>
        </w:rPr>
      </w:pPr>
      <w:r w:rsidRPr="00D923B3">
        <w:rPr>
          <w:sz w:val="22"/>
          <w:szCs w:val="22"/>
        </w:rPr>
        <w:t xml:space="preserve">Daarnaast zijn wij vanuit de wetgeving verplicht </w:t>
      </w:r>
      <w:r w:rsidR="00717F62" w:rsidRPr="00D923B3">
        <w:rPr>
          <w:sz w:val="22"/>
          <w:szCs w:val="22"/>
        </w:rPr>
        <w:t xml:space="preserve">om uw toestemming te vragen voor het gebruik van </w:t>
      </w:r>
      <w:r w:rsidR="00D923B3">
        <w:rPr>
          <w:sz w:val="22"/>
          <w:szCs w:val="22"/>
        </w:rPr>
        <w:t>beeldmateriaal</w:t>
      </w:r>
      <w:r w:rsidR="00717F62" w:rsidRPr="00D923B3">
        <w:rPr>
          <w:sz w:val="22"/>
          <w:szCs w:val="22"/>
        </w:rPr>
        <w:t xml:space="preserve"> </w:t>
      </w:r>
      <w:r w:rsidR="003D74F1">
        <w:rPr>
          <w:sz w:val="22"/>
          <w:szCs w:val="22"/>
        </w:rPr>
        <w:t>(of van de ouders indien een lid jonger is dan 16 jaar)</w:t>
      </w:r>
      <w:r w:rsidRPr="00D923B3">
        <w:rPr>
          <w:sz w:val="22"/>
          <w:szCs w:val="22"/>
        </w:rPr>
        <w:t>.</w:t>
      </w:r>
      <w:r w:rsidR="00717F62" w:rsidRPr="00D923B3">
        <w:rPr>
          <w:sz w:val="22"/>
          <w:szCs w:val="22"/>
        </w:rPr>
        <w:t xml:space="preserve"> </w:t>
      </w:r>
    </w:p>
    <w:p w:rsidR="00D923B3" w:rsidRDefault="00D923B3" w:rsidP="008F73C2">
      <w:pPr>
        <w:spacing w:line="240" w:lineRule="auto"/>
        <w:jc w:val="both"/>
        <w:rPr>
          <w:sz w:val="22"/>
          <w:szCs w:val="22"/>
        </w:rPr>
      </w:pPr>
    </w:p>
    <w:p w:rsidR="00717F62" w:rsidRDefault="007443C6" w:rsidP="008F73C2">
      <w:pPr>
        <w:spacing w:line="240" w:lineRule="auto"/>
        <w:jc w:val="both"/>
        <w:rPr>
          <w:sz w:val="22"/>
          <w:szCs w:val="22"/>
        </w:rPr>
      </w:pPr>
      <w:r w:rsidRPr="00D923B3">
        <w:rPr>
          <w:sz w:val="22"/>
          <w:szCs w:val="22"/>
        </w:rPr>
        <w:t xml:space="preserve">Uw toestemming geldt alleen voor beeldmateriaal dat door ons of in onze opdracht wordt gemaakt. Het kan voorkomen dat andere </w:t>
      </w:r>
      <w:r w:rsidR="003D74F1">
        <w:rPr>
          <w:sz w:val="22"/>
          <w:szCs w:val="22"/>
        </w:rPr>
        <w:t>leden</w:t>
      </w:r>
      <w:r w:rsidR="00681C67">
        <w:rPr>
          <w:sz w:val="22"/>
          <w:szCs w:val="22"/>
        </w:rPr>
        <w:t xml:space="preserve"> of publiek/buitenstaanders</w:t>
      </w:r>
      <w:r w:rsidRPr="00D923B3">
        <w:rPr>
          <w:sz w:val="22"/>
          <w:szCs w:val="22"/>
        </w:rPr>
        <w:t xml:space="preserve"> foto’s maken tijdens </w:t>
      </w:r>
      <w:r w:rsidR="003D74F1">
        <w:rPr>
          <w:sz w:val="22"/>
          <w:szCs w:val="22"/>
        </w:rPr>
        <w:t>verenigings</w:t>
      </w:r>
      <w:r w:rsidRPr="00D923B3">
        <w:rPr>
          <w:sz w:val="22"/>
          <w:szCs w:val="22"/>
        </w:rPr>
        <w:t xml:space="preserve">activiteiten. </w:t>
      </w:r>
      <w:r w:rsidR="003D74F1">
        <w:rPr>
          <w:sz w:val="22"/>
          <w:szCs w:val="22"/>
        </w:rPr>
        <w:t>NZ&amp;PC</w:t>
      </w:r>
      <w:r w:rsidR="00681C67">
        <w:rPr>
          <w:sz w:val="22"/>
          <w:szCs w:val="22"/>
        </w:rPr>
        <w:t xml:space="preserve"> heeft daar helaas geen invloed op.</w:t>
      </w:r>
    </w:p>
    <w:p w:rsidR="007443C6" w:rsidRDefault="007443C6" w:rsidP="008F73C2">
      <w:pPr>
        <w:spacing w:line="240" w:lineRule="auto"/>
        <w:jc w:val="both"/>
        <w:rPr>
          <w:sz w:val="22"/>
          <w:szCs w:val="22"/>
        </w:rPr>
      </w:pPr>
    </w:p>
    <w:p w:rsidR="007443C6" w:rsidRPr="00D923B3" w:rsidRDefault="007443C6" w:rsidP="008F73C2">
      <w:pPr>
        <w:spacing w:line="240" w:lineRule="auto"/>
        <w:jc w:val="both"/>
        <w:rPr>
          <w:sz w:val="22"/>
          <w:szCs w:val="22"/>
        </w:rPr>
      </w:pPr>
    </w:p>
    <w:p w:rsidR="007443C6" w:rsidRDefault="001929B1" w:rsidP="008F73C2">
      <w:pPr>
        <w:spacing w:line="240" w:lineRule="auto"/>
        <w:jc w:val="both"/>
        <w:rPr>
          <w:b/>
          <w:sz w:val="22"/>
          <w:szCs w:val="22"/>
        </w:rPr>
      </w:pPr>
      <w:r w:rsidRPr="00D923B3">
        <w:rPr>
          <w:b/>
          <w:sz w:val="22"/>
          <w:szCs w:val="22"/>
        </w:rPr>
        <w:t>Met</w:t>
      </w:r>
      <w:r w:rsidR="00717F62" w:rsidRPr="00D923B3">
        <w:rPr>
          <w:b/>
          <w:sz w:val="22"/>
          <w:szCs w:val="22"/>
        </w:rPr>
        <w:t xml:space="preserve"> deze brief vragen we</w:t>
      </w:r>
      <w:r w:rsidRPr="00D923B3">
        <w:rPr>
          <w:b/>
          <w:sz w:val="22"/>
          <w:szCs w:val="22"/>
        </w:rPr>
        <w:t xml:space="preserve"> </w:t>
      </w:r>
      <w:r w:rsidR="00C6169A">
        <w:rPr>
          <w:b/>
          <w:sz w:val="22"/>
          <w:szCs w:val="22"/>
        </w:rPr>
        <w:t xml:space="preserve">u aan te geven waarvoor </w:t>
      </w:r>
      <w:r w:rsidR="003D74F1">
        <w:rPr>
          <w:b/>
          <w:sz w:val="22"/>
          <w:szCs w:val="22"/>
        </w:rPr>
        <w:t xml:space="preserve">NZ&amp;PC </w:t>
      </w:r>
      <w:r w:rsidR="007443C6" w:rsidRPr="007443C6">
        <w:rPr>
          <w:b/>
          <w:sz w:val="22"/>
          <w:szCs w:val="22"/>
        </w:rPr>
        <w:t xml:space="preserve">beeldmateriaal van </w:t>
      </w:r>
      <w:r w:rsidR="003D74F1">
        <w:rPr>
          <w:b/>
          <w:sz w:val="22"/>
          <w:szCs w:val="22"/>
        </w:rPr>
        <w:t xml:space="preserve">u of </w:t>
      </w:r>
      <w:r w:rsidR="007443C6" w:rsidRPr="007443C6">
        <w:rPr>
          <w:b/>
          <w:sz w:val="22"/>
          <w:szCs w:val="22"/>
        </w:rPr>
        <w:t xml:space="preserve">uw zoon/dochter mag gebruiken. </w:t>
      </w:r>
    </w:p>
    <w:p w:rsidR="007443C6" w:rsidRDefault="007443C6" w:rsidP="008F73C2">
      <w:pPr>
        <w:spacing w:line="240" w:lineRule="auto"/>
        <w:jc w:val="both"/>
        <w:rPr>
          <w:b/>
          <w:sz w:val="22"/>
          <w:szCs w:val="22"/>
        </w:rPr>
      </w:pPr>
      <w:r>
        <w:rPr>
          <w:b/>
          <w:sz w:val="22"/>
          <w:szCs w:val="22"/>
        </w:rPr>
        <w:t>Op het toestemmingsformulier kunt u zien voor welk doel de verschillende opties gebruikt worden.</w:t>
      </w:r>
      <w:r w:rsidR="00717F62" w:rsidRPr="00D923B3">
        <w:rPr>
          <w:b/>
          <w:sz w:val="22"/>
          <w:szCs w:val="22"/>
        </w:rPr>
        <w:t xml:space="preserve"> </w:t>
      </w:r>
    </w:p>
    <w:p w:rsidR="007443C6" w:rsidRDefault="007443C6" w:rsidP="008F73C2">
      <w:pPr>
        <w:spacing w:line="240" w:lineRule="auto"/>
        <w:jc w:val="both"/>
        <w:rPr>
          <w:b/>
          <w:sz w:val="22"/>
          <w:szCs w:val="22"/>
        </w:rPr>
      </w:pPr>
    </w:p>
    <w:p w:rsidR="007443C6" w:rsidRPr="00D923B3" w:rsidRDefault="007443C6" w:rsidP="007443C6">
      <w:pPr>
        <w:spacing w:line="240" w:lineRule="auto"/>
        <w:jc w:val="both"/>
        <w:rPr>
          <w:sz w:val="22"/>
          <w:szCs w:val="22"/>
        </w:rPr>
      </w:pPr>
      <w:r w:rsidRPr="00D923B3">
        <w:rPr>
          <w:sz w:val="22"/>
          <w:szCs w:val="22"/>
        </w:rPr>
        <w:t xml:space="preserve">Als we </w:t>
      </w:r>
      <w:r>
        <w:rPr>
          <w:sz w:val="22"/>
          <w:szCs w:val="22"/>
        </w:rPr>
        <w:t>beeldmateriaal</w:t>
      </w:r>
      <w:r w:rsidRPr="00D923B3">
        <w:rPr>
          <w:sz w:val="22"/>
          <w:szCs w:val="22"/>
        </w:rPr>
        <w:t xml:space="preserve"> willen laten maken voor onderzoeksdoeleinden, bijvoorbeeld om een </w:t>
      </w:r>
      <w:r w:rsidR="003D74F1">
        <w:rPr>
          <w:sz w:val="22"/>
          <w:szCs w:val="22"/>
        </w:rPr>
        <w:t xml:space="preserve">training </w:t>
      </w:r>
      <w:r w:rsidRPr="00D923B3">
        <w:rPr>
          <w:sz w:val="22"/>
          <w:szCs w:val="22"/>
        </w:rPr>
        <w:t xml:space="preserve">van </w:t>
      </w:r>
      <w:r w:rsidR="003D74F1">
        <w:rPr>
          <w:sz w:val="22"/>
          <w:szCs w:val="22"/>
        </w:rPr>
        <w:t>een training in opleiding</w:t>
      </w:r>
      <w:r w:rsidRPr="00D923B3">
        <w:rPr>
          <w:sz w:val="22"/>
          <w:szCs w:val="22"/>
        </w:rPr>
        <w:t xml:space="preserve"> op te nemen, zullen we u daar apart over informeren en zo nodig om toestemming vragen. Ook als we beeldmateriaal voor een ander doel willen gebruiken, dan </w:t>
      </w:r>
      <w:r>
        <w:rPr>
          <w:sz w:val="22"/>
          <w:szCs w:val="22"/>
        </w:rPr>
        <w:t xml:space="preserve">op het antwoordformulier </w:t>
      </w:r>
      <w:r w:rsidRPr="00D923B3">
        <w:rPr>
          <w:sz w:val="22"/>
          <w:szCs w:val="22"/>
        </w:rPr>
        <w:t>vermeld</w:t>
      </w:r>
      <w:r>
        <w:rPr>
          <w:sz w:val="22"/>
          <w:szCs w:val="22"/>
        </w:rPr>
        <w:t xml:space="preserve"> staat</w:t>
      </w:r>
      <w:r w:rsidRPr="00D923B3">
        <w:rPr>
          <w:sz w:val="22"/>
          <w:szCs w:val="22"/>
        </w:rPr>
        <w:t xml:space="preserve">, nemen we contact met u op. </w:t>
      </w:r>
    </w:p>
    <w:p w:rsidR="007443C6" w:rsidRPr="00D923B3" w:rsidRDefault="007443C6" w:rsidP="007443C6">
      <w:pPr>
        <w:spacing w:line="240" w:lineRule="auto"/>
        <w:jc w:val="both"/>
        <w:rPr>
          <w:sz w:val="22"/>
          <w:szCs w:val="22"/>
        </w:rPr>
      </w:pPr>
    </w:p>
    <w:p w:rsidR="007443C6" w:rsidRPr="00D923B3" w:rsidRDefault="007443C6" w:rsidP="007443C6">
      <w:pPr>
        <w:spacing w:line="240" w:lineRule="auto"/>
        <w:jc w:val="both"/>
        <w:rPr>
          <w:sz w:val="22"/>
          <w:szCs w:val="22"/>
        </w:rPr>
      </w:pPr>
      <w:r w:rsidRPr="00D923B3">
        <w:rPr>
          <w:sz w:val="22"/>
          <w:szCs w:val="22"/>
        </w:rPr>
        <w:t>U mag natuurlijk altijd de door u gegeven toestemming intrekken. Ook mag u op een later moment als</w:t>
      </w:r>
      <w:r w:rsidR="00C6169A">
        <w:rPr>
          <w:sz w:val="22"/>
          <w:szCs w:val="22"/>
        </w:rPr>
        <w:t xml:space="preserve"> </w:t>
      </w:r>
      <w:r w:rsidRPr="00D923B3">
        <w:rPr>
          <w:sz w:val="22"/>
          <w:szCs w:val="22"/>
        </w:rPr>
        <w:t xml:space="preserve">nog </w:t>
      </w:r>
      <w:r>
        <w:rPr>
          <w:sz w:val="22"/>
          <w:szCs w:val="22"/>
        </w:rPr>
        <w:t>toestemming geven. Zonder toestemming zal er geen beeldmateriaal van</w:t>
      </w:r>
      <w:r w:rsidR="003D74F1">
        <w:rPr>
          <w:sz w:val="22"/>
          <w:szCs w:val="22"/>
        </w:rPr>
        <w:t xml:space="preserve"> u of</w:t>
      </w:r>
      <w:r>
        <w:rPr>
          <w:sz w:val="22"/>
          <w:szCs w:val="22"/>
        </w:rPr>
        <w:t xml:space="preserve"> uw zoon/dochter gebruikt en gedeeld worden.</w:t>
      </w:r>
    </w:p>
    <w:p w:rsidR="007443C6" w:rsidRDefault="007443C6" w:rsidP="008F73C2">
      <w:pPr>
        <w:spacing w:line="240" w:lineRule="auto"/>
        <w:jc w:val="both"/>
        <w:rPr>
          <w:b/>
          <w:sz w:val="22"/>
          <w:szCs w:val="22"/>
        </w:rPr>
      </w:pPr>
    </w:p>
    <w:p w:rsidR="007443C6" w:rsidRDefault="007443C6" w:rsidP="008F73C2">
      <w:pPr>
        <w:spacing w:line="240" w:lineRule="auto"/>
        <w:jc w:val="both"/>
        <w:rPr>
          <w:b/>
          <w:sz w:val="22"/>
          <w:szCs w:val="22"/>
        </w:rPr>
      </w:pPr>
    </w:p>
    <w:p w:rsidR="00717F62" w:rsidRPr="00D923B3" w:rsidRDefault="00717F62" w:rsidP="008F73C2">
      <w:pPr>
        <w:spacing w:line="240" w:lineRule="auto"/>
        <w:jc w:val="both"/>
        <w:rPr>
          <w:b/>
          <w:sz w:val="22"/>
          <w:szCs w:val="22"/>
        </w:rPr>
      </w:pPr>
      <w:r w:rsidRPr="00D923B3">
        <w:rPr>
          <w:b/>
          <w:sz w:val="22"/>
          <w:szCs w:val="22"/>
        </w:rPr>
        <w:t xml:space="preserve">Wilt uw </w:t>
      </w:r>
      <w:r w:rsidR="007443C6">
        <w:rPr>
          <w:b/>
          <w:sz w:val="22"/>
          <w:szCs w:val="22"/>
        </w:rPr>
        <w:t>het antwoordformulier</w:t>
      </w:r>
      <w:r w:rsidRPr="00D923B3">
        <w:rPr>
          <w:b/>
          <w:sz w:val="22"/>
          <w:szCs w:val="22"/>
        </w:rPr>
        <w:t xml:space="preserve"> </w:t>
      </w:r>
      <w:r w:rsidR="00C6169A">
        <w:rPr>
          <w:b/>
          <w:sz w:val="22"/>
          <w:szCs w:val="22"/>
        </w:rPr>
        <w:t xml:space="preserve">ondertekend terug sturen </w:t>
      </w:r>
      <w:r w:rsidR="003D74F1">
        <w:rPr>
          <w:b/>
          <w:sz w:val="22"/>
          <w:szCs w:val="22"/>
        </w:rPr>
        <w:t>of afgeven aan 1 van de bestuursleden</w:t>
      </w:r>
      <w:r w:rsidRPr="00D923B3">
        <w:rPr>
          <w:b/>
          <w:sz w:val="22"/>
          <w:szCs w:val="22"/>
        </w:rPr>
        <w:t xml:space="preserve">? </w:t>
      </w:r>
    </w:p>
    <w:p w:rsidR="00717F62" w:rsidRPr="00D923B3" w:rsidRDefault="00717F62" w:rsidP="008F73C2">
      <w:pPr>
        <w:spacing w:line="240" w:lineRule="auto"/>
        <w:jc w:val="both"/>
        <w:rPr>
          <w:sz w:val="22"/>
          <w:szCs w:val="22"/>
        </w:rPr>
      </w:pPr>
      <w:r w:rsidRPr="00D923B3">
        <w:rPr>
          <w:sz w:val="22"/>
          <w:szCs w:val="22"/>
        </w:rPr>
        <w:br/>
      </w:r>
    </w:p>
    <w:p w:rsidR="00717F62" w:rsidRPr="00D923B3" w:rsidRDefault="00717F62" w:rsidP="008F73C2">
      <w:pPr>
        <w:spacing w:line="240" w:lineRule="auto"/>
        <w:jc w:val="both"/>
        <w:rPr>
          <w:sz w:val="22"/>
          <w:szCs w:val="22"/>
        </w:rPr>
      </w:pPr>
    </w:p>
    <w:p w:rsidR="00717F62" w:rsidRPr="00D923B3" w:rsidRDefault="00717F62" w:rsidP="008F73C2">
      <w:pPr>
        <w:spacing w:line="240" w:lineRule="auto"/>
        <w:jc w:val="both"/>
        <w:rPr>
          <w:sz w:val="22"/>
          <w:szCs w:val="22"/>
        </w:rPr>
      </w:pPr>
    </w:p>
    <w:p w:rsidR="00717F62" w:rsidRPr="00D923B3" w:rsidRDefault="00717F62" w:rsidP="002F0DC8">
      <w:pPr>
        <w:spacing w:line="240" w:lineRule="auto"/>
        <w:rPr>
          <w:sz w:val="22"/>
          <w:szCs w:val="22"/>
        </w:rPr>
      </w:pPr>
      <w:r w:rsidRPr="00D923B3">
        <w:rPr>
          <w:sz w:val="22"/>
          <w:szCs w:val="22"/>
        </w:rPr>
        <w:t xml:space="preserve">Alvast bedankt voor uw medewerking! </w:t>
      </w:r>
    </w:p>
    <w:p w:rsidR="00717F62" w:rsidRPr="00D923B3" w:rsidRDefault="00717F62" w:rsidP="002F0DC8">
      <w:pPr>
        <w:spacing w:line="240" w:lineRule="auto"/>
        <w:rPr>
          <w:sz w:val="22"/>
          <w:szCs w:val="22"/>
        </w:rPr>
      </w:pPr>
    </w:p>
    <w:p w:rsidR="00E73174" w:rsidRPr="00D923B3" w:rsidRDefault="00E73174" w:rsidP="002F0DC8">
      <w:pPr>
        <w:spacing w:line="240" w:lineRule="auto"/>
        <w:rPr>
          <w:sz w:val="22"/>
          <w:szCs w:val="22"/>
        </w:rPr>
      </w:pPr>
    </w:p>
    <w:p w:rsidR="00717F62" w:rsidRPr="00D923B3" w:rsidRDefault="00717F62" w:rsidP="002F0DC8">
      <w:pPr>
        <w:spacing w:line="240" w:lineRule="auto"/>
        <w:rPr>
          <w:sz w:val="22"/>
          <w:szCs w:val="22"/>
        </w:rPr>
      </w:pPr>
      <w:r w:rsidRPr="00D923B3">
        <w:rPr>
          <w:sz w:val="22"/>
          <w:szCs w:val="22"/>
        </w:rPr>
        <w:t>Met vriendelijke groet,</w:t>
      </w:r>
    </w:p>
    <w:p w:rsidR="00D923B3" w:rsidRDefault="00D923B3">
      <w:pPr>
        <w:spacing w:line="240" w:lineRule="auto"/>
        <w:rPr>
          <w:sz w:val="22"/>
          <w:szCs w:val="22"/>
        </w:rPr>
      </w:pPr>
    </w:p>
    <w:p w:rsidR="003D74F1" w:rsidRDefault="003D74F1">
      <w:pPr>
        <w:spacing w:line="240" w:lineRule="auto"/>
        <w:rPr>
          <w:sz w:val="22"/>
          <w:szCs w:val="22"/>
        </w:rPr>
      </w:pPr>
      <w:r>
        <w:rPr>
          <w:sz w:val="22"/>
          <w:szCs w:val="22"/>
        </w:rPr>
        <w:t>Bestuur NZ&amp;PC</w:t>
      </w:r>
    </w:p>
    <w:p w:rsidR="003D74F1" w:rsidRDefault="003D74F1">
      <w:pPr>
        <w:spacing w:line="240" w:lineRule="auto"/>
        <w:rPr>
          <w:sz w:val="22"/>
          <w:szCs w:val="22"/>
        </w:rPr>
      </w:pPr>
    </w:p>
    <w:p w:rsidR="00681C67" w:rsidRDefault="00681C67">
      <w:pPr>
        <w:spacing w:line="240" w:lineRule="auto"/>
        <w:rPr>
          <w:sz w:val="22"/>
          <w:szCs w:val="22"/>
        </w:rPr>
      </w:pPr>
    </w:p>
    <w:p w:rsidR="003D74F1" w:rsidRDefault="003D74F1">
      <w:pPr>
        <w:spacing w:line="240" w:lineRule="auto"/>
        <w:rPr>
          <w:sz w:val="22"/>
          <w:szCs w:val="22"/>
        </w:rPr>
      </w:pPr>
    </w:p>
    <w:p w:rsidR="003D74F1" w:rsidRDefault="003D74F1">
      <w:pPr>
        <w:spacing w:line="240" w:lineRule="auto"/>
        <w:rPr>
          <w:sz w:val="22"/>
          <w:szCs w:val="22"/>
        </w:rPr>
      </w:pPr>
    </w:p>
    <w:p w:rsidR="003D74F1" w:rsidRDefault="003D74F1">
      <w:pPr>
        <w:spacing w:line="240" w:lineRule="auto"/>
        <w:rPr>
          <w:sz w:val="22"/>
          <w:szCs w:val="22"/>
        </w:rPr>
      </w:pPr>
    </w:p>
    <w:p w:rsidR="003D74F1" w:rsidRDefault="003D74F1">
      <w:pPr>
        <w:spacing w:line="240" w:lineRule="auto"/>
        <w:rPr>
          <w:sz w:val="22"/>
          <w:szCs w:val="22"/>
        </w:rPr>
      </w:pPr>
    </w:p>
    <w:p w:rsidR="00717F62" w:rsidRDefault="007443C6" w:rsidP="002F0DC8">
      <w:pPr>
        <w:spacing w:line="240" w:lineRule="auto"/>
        <w:rPr>
          <w:b/>
          <w:sz w:val="24"/>
          <w:szCs w:val="24"/>
        </w:rPr>
      </w:pPr>
      <w:r w:rsidRPr="007443C6">
        <w:rPr>
          <w:b/>
          <w:sz w:val="24"/>
          <w:szCs w:val="24"/>
        </w:rPr>
        <w:lastRenderedPageBreak/>
        <w:t>Toestemmingsformulier gebruik beeldmateriaal</w:t>
      </w:r>
    </w:p>
    <w:p w:rsidR="007443C6" w:rsidRDefault="007443C6" w:rsidP="002F0DC8">
      <w:pPr>
        <w:spacing w:line="240" w:lineRule="auto"/>
        <w:rPr>
          <w:b/>
          <w:sz w:val="24"/>
          <w:szCs w:val="24"/>
        </w:rPr>
      </w:pPr>
    </w:p>
    <w:p w:rsidR="007443C6" w:rsidRDefault="007443C6" w:rsidP="002F0DC8">
      <w:pPr>
        <w:spacing w:line="240" w:lineRule="auto"/>
        <w:rPr>
          <w:b/>
          <w:sz w:val="24"/>
          <w:szCs w:val="24"/>
        </w:rPr>
      </w:pPr>
    </w:p>
    <w:p w:rsidR="007443C6" w:rsidRPr="007443C6" w:rsidRDefault="007443C6" w:rsidP="002F0DC8">
      <w:pPr>
        <w:spacing w:line="240" w:lineRule="auto"/>
        <w:rPr>
          <w:b/>
          <w:sz w:val="24"/>
          <w:szCs w:val="24"/>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rPr>
          <w:sz w:val="22"/>
          <w:szCs w:val="22"/>
        </w:rPr>
      </w:pPr>
      <w:r w:rsidRPr="00902EEB">
        <w:rPr>
          <w:sz w:val="22"/>
          <w:szCs w:val="22"/>
        </w:rPr>
        <w:t xml:space="preserve">Hierbij verklaart ondergetekende, </w:t>
      </w:r>
      <w:r w:rsidR="003D74F1">
        <w:rPr>
          <w:sz w:val="22"/>
          <w:szCs w:val="22"/>
        </w:rPr>
        <w:t>(</w:t>
      </w:r>
      <w:r w:rsidRPr="00902EEB">
        <w:rPr>
          <w:sz w:val="22"/>
          <w:szCs w:val="22"/>
        </w:rPr>
        <w:t>ouders/verzorger van</w:t>
      </w:r>
      <w:r w:rsidR="003D74F1">
        <w:rPr>
          <w:sz w:val="22"/>
          <w:szCs w:val="22"/>
        </w:rPr>
        <w:t>)</w:t>
      </w:r>
      <w:r w:rsidRPr="00902EEB">
        <w:rPr>
          <w:sz w:val="22"/>
          <w:szCs w:val="22"/>
        </w:rPr>
        <w:t xml:space="preserve"> …………………………………….. </w:t>
      </w:r>
    </w:p>
    <w:p w:rsidR="00507880" w:rsidRPr="00902EEB" w:rsidRDefault="00507880" w:rsidP="00902EEB">
      <w:pPr>
        <w:spacing w:line="240" w:lineRule="auto"/>
        <w:jc w:val="both"/>
        <w:rPr>
          <w:sz w:val="22"/>
          <w:szCs w:val="22"/>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 xml:space="preserve">dat </w:t>
      </w:r>
      <w:r w:rsidR="00507880" w:rsidRPr="00902EEB">
        <w:rPr>
          <w:sz w:val="22"/>
          <w:szCs w:val="22"/>
        </w:rPr>
        <w:t xml:space="preserve">beeldmateriaal (foto’s en video’s) </w:t>
      </w:r>
      <w:r w:rsidR="00C6169A">
        <w:rPr>
          <w:sz w:val="22"/>
          <w:szCs w:val="22"/>
        </w:rPr>
        <w:t xml:space="preserve">door </w:t>
      </w:r>
      <w:r w:rsidR="003D74F1">
        <w:rPr>
          <w:sz w:val="22"/>
          <w:szCs w:val="22"/>
        </w:rPr>
        <w:t>NZ&amp;PC</w:t>
      </w:r>
      <w:r w:rsidRPr="00902EEB">
        <w:rPr>
          <w:sz w:val="22"/>
          <w:szCs w:val="22"/>
        </w:rPr>
        <w:t xml:space="preserve"> gebruikt mogen worden</w:t>
      </w:r>
      <w:r w:rsidR="00A3730D" w:rsidRPr="00902EEB">
        <w:rPr>
          <w:sz w:val="22"/>
          <w:szCs w:val="22"/>
        </w:rPr>
        <w:t>*</w:t>
      </w:r>
      <w:r w:rsidRPr="00902EEB">
        <w:rPr>
          <w:sz w:val="22"/>
          <w:szCs w:val="22"/>
        </w:rPr>
        <w:t xml:space="preserve">: </w:t>
      </w:r>
    </w:p>
    <w:p w:rsidR="00507880" w:rsidRDefault="00507880" w:rsidP="002F0DC8">
      <w:pPr>
        <w:spacing w:line="240" w:lineRule="auto"/>
        <w:rPr>
          <w:sz w:val="20"/>
          <w:szCs w:val="20"/>
        </w:rPr>
      </w:pPr>
    </w:p>
    <w:p w:rsidR="00D923B3" w:rsidRPr="00F6257E" w:rsidRDefault="00D923B3" w:rsidP="00D923B3">
      <w:pPr>
        <w:spacing w:line="240" w:lineRule="auto"/>
        <w:rPr>
          <w:rFonts w:ascii="Calibri" w:eastAsia="Times New Roman" w:hAnsi="Calibri" w:cs="Times New Roman"/>
          <w:color w:val="515151"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D923B3" w:rsidRPr="00F6257E" w:rsidTr="00507880">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923B3" w:rsidRDefault="00D923B3" w:rsidP="003D74F1">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Beeldmateriaal mag door </w:t>
            </w:r>
            <w:r w:rsidR="003D74F1">
              <w:rPr>
                <w:rFonts w:eastAsia="Times New Roman" w:cstheme="minorHAnsi"/>
                <w:color w:val="515151" w:themeColor="text1" w:themeTint="D9"/>
                <w:sz w:val="20"/>
                <w:szCs w:val="20"/>
              </w:rPr>
              <w:t>NZ&amp;PC</w:t>
            </w:r>
            <w:r w:rsidRPr="00F6257E">
              <w:rPr>
                <w:rFonts w:eastAsia="Times New Roman" w:cstheme="minorHAnsi"/>
                <w:color w:val="515151" w:themeColor="text1" w:themeTint="D9"/>
                <w:sz w:val="20"/>
                <w:szCs w:val="20"/>
              </w:rPr>
              <w:t xml:space="preserve"> gebruikt worden:</w:t>
            </w:r>
          </w:p>
          <w:p w:rsidR="00507880" w:rsidRPr="00F6257E" w:rsidRDefault="00507880" w:rsidP="003D74F1">
            <w:pPr>
              <w:spacing w:line="240" w:lineRule="auto"/>
              <w:rPr>
                <w:rFonts w:eastAsia="Times New Roman" w:cstheme="minorHAnsi"/>
                <w:color w:val="515151" w:themeColor="text1" w:themeTint="D9"/>
                <w:sz w:val="20"/>
                <w:szCs w:val="20"/>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D923B3" w:rsidRPr="00F6257E" w:rsidRDefault="00D923B3" w:rsidP="003D74F1">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Beeldmateriaal wordt gebruikt voor de volgende doelen</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3B3" w:rsidRPr="00F6257E" w:rsidRDefault="003D74F1" w:rsidP="003D74F1">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O PR doeleinden van NZ&amp;PC, bijv. op flyers of in een sportbrochure van de gemeente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D923B3" w:rsidRDefault="00D923B3" w:rsidP="003D74F1">
            <w:pPr>
              <w:spacing w:line="240" w:lineRule="auto"/>
              <w:rPr>
                <w:rFonts w:eastAsia="Times New Roman" w:cstheme="minorHAnsi"/>
                <w:color w:val="515151" w:themeColor="text1" w:themeTint="D9"/>
                <w:sz w:val="20"/>
                <w:szCs w:val="20"/>
              </w:rPr>
            </w:pPr>
            <w:r w:rsidRPr="00D923B3">
              <w:rPr>
                <w:rFonts w:eastAsia="Times New Roman" w:cstheme="minorHAnsi"/>
                <w:color w:val="515151" w:themeColor="text1" w:themeTint="D9"/>
                <w:sz w:val="20"/>
                <w:szCs w:val="20"/>
              </w:rPr>
              <w:t xml:space="preserve">Informeren van (toekomstige) </w:t>
            </w:r>
            <w:r w:rsidR="003D74F1">
              <w:rPr>
                <w:rFonts w:eastAsia="Times New Roman" w:cstheme="minorHAnsi"/>
                <w:color w:val="515151" w:themeColor="text1" w:themeTint="D9"/>
                <w:sz w:val="20"/>
                <w:szCs w:val="20"/>
              </w:rPr>
              <w:t xml:space="preserve">leden over de vereniging </w:t>
            </w:r>
            <w:r w:rsidRPr="00D923B3">
              <w:rPr>
                <w:rFonts w:eastAsia="Times New Roman" w:cstheme="minorHAnsi"/>
                <w:color w:val="515151" w:themeColor="text1" w:themeTint="D9"/>
                <w:sz w:val="20"/>
                <w:szCs w:val="20"/>
              </w:rPr>
              <w:t xml:space="preserve">en de </w:t>
            </w:r>
            <w:r w:rsidR="003D74F1">
              <w:rPr>
                <w:rFonts w:eastAsia="Times New Roman" w:cstheme="minorHAnsi"/>
                <w:color w:val="515151" w:themeColor="text1" w:themeTint="D9"/>
                <w:sz w:val="20"/>
                <w:szCs w:val="20"/>
              </w:rPr>
              <w:t xml:space="preserve">training </w:t>
            </w:r>
            <w:r w:rsidRPr="00D923B3">
              <w:rPr>
                <w:rFonts w:eastAsia="Times New Roman" w:cstheme="minorHAnsi"/>
                <w:color w:val="515151" w:themeColor="text1" w:themeTint="D9"/>
                <w:sz w:val="20"/>
                <w:szCs w:val="20"/>
              </w:rPr>
              <w:t>mogelijkheden.</w:t>
            </w:r>
          </w:p>
          <w:p w:rsidR="00D923B3" w:rsidRPr="00F6257E" w:rsidRDefault="00D923B3" w:rsidP="003D74F1">
            <w:pPr>
              <w:spacing w:line="240" w:lineRule="auto"/>
              <w:rPr>
                <w:rFonts w:eastAsia="Times New Roman" w:cstheme="minorHAnsi"/>
                <w:color w:val="515151" w:themeColor="text1" w:themeTint="D9"/>
                <w:sz w:val="20"/>
                <w:szCs w:val="20"/>
              </w:rPr>
            </w:pP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3B3" w:rsidRPr="00F6257E" w:rsidRDefault="003D74F1" w:rsidP="003D74F1">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 xml:space="preserve">O </w:t>
            </w:r>
            <w:r w:rsidR="00D923B3" w:rsidRPr="00F6257E">
              <w:rPr>
                <w:rFonts w:eastAsia="Times New Roman" w:cstheme="minorHAnsi"/>
                <w:color w:val="515151" w:themeColor="text1" w:themeTint="D9"/>
                <w:sz w:val="20"/>
                <w:szCs w:val="20"/>
              </w:rPr>
              <w:t xml:space="preserve">op de openbare website van </w:t>
            </w:r>
            <w:r>
              <w:rPr>
                <w:rFonts w:eastAsia="Times New Roman" w:cstheme="minorHAnsi"/>
                <w:color w:val="515151" w:themeColor="text1" w:themeTint="D9"/>
                <w:sz w:val="20"/>
                <w:szCs w:val="20"/>
              </w:rPr>
              <w:t>NZ&amp;PC</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F6257E" w:rsidRDefault="00D923B3" w:rsidP="003D74F1">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Informeren van (toekomstige) </w:t>
            </w:r>
            <w:r w:rsidR="003D74F1">
              <w:rPr>
                <w:rFonts w:eastAsia="Times New Roman" w:cstheme="minorHAnsi"/>
                <w:color w:val="515151" w:themeColor="text1" w:themeTint="D9"/>
                <w:sz w:val="20"/>
                <w:szCs w:val="20"/>
              </w:rPr>
              <w:t>leden</w:t>
            </w:r>
            <w:r w:rsidRPr="00F6257E">
              <w:rPr>
                <w:rFonts w:eastAsia="Times New Roman" w:cstheme="minorHAnsi"/>
                <w:color w:val="515151" w:themeColor="text1" w:themeTint="D9"/>
                <w:sz w:val="20"/>
                <w:szCs w:val="20"/>
              </w:rPr>
              <w:t xml:space="preserve"> over de </w:t>
            </w:r>
            <w:r w:rsidR="003D74F1">
              <w:rPr>
                <w:rFonts w:eastAsia="Times New Roman" w:cstheme="minorHAnsi"/>
                <w:color w:val="515151" w:themeColor="text1" w:themeTint="D9"/>
                <w:sz w:val="20"/>
                <w:szCs w:val="20"/>
              </w:rPr>
              <w:t>vereniging en de training mogelijkheden.</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3B3" w:rsidRPr="00F6257E" w:rsidRDefault="003D74F1" w:rsidP="003D74F1">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O in een</w:t>
            </w:r>
            <w:r w:rsidR="00D923B3" w:rsidRPr="00F6257E">
              <w:rPr>
                <w:rFonts w:eastAsia="Times New Roman" w:cstheme="minorHAnsi"/>
                <w:color w:val="515151" w:themeColor="text1" w:themeTint="D9"/>
                <w:sz w:val="20"/>
                <w:szCs w:val="20"/>
              </w:rPr>
              <w:t xml:space="preserv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rsidR="00D923B3" w:rsidRPr="00F6257E" w:rsidRDefault="003D74F1" w:rsidP="003D74F1">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leden</w:t>
            </w:r>
            <w:r w:rsidR="00D923B3" w:rsidRPr="00F6257E">
              <w:rPr>
                <w:rFonts w:eastAsia="Times New Roman" w:cstheme="minorHAnsi"/>
                <w:color w:val="515151" w:themeColor="text1" w:themeTint="D9"/>
                <w:sz w:val="20"/>
                <w:szCs w:val="20"/>
              </w:rPr>
              <w:t xml:space="preserve"> informeren over activiteiten en ontwikkelingen </w:t>
            </w:r>
            <w:r>
              <w:rPr>
                <w:rFonts w:eastAsia="Times New Roman" w:cstheme="minorHAnsi"/>
                <w:color w:val="515151" w:themeColor="text1" w:themeTint="D9"/>
                <w:sz w:val="20"/>
                <w:szCs w:val="20"/>
              </w:rPr>
              <w:t>van NZ&amp;PC</w:t>
            </w:r>
          </w:p>
        </w:tc>
      </w:tr>
      <w:tr w:rsidR="00D923B3" w:rsidRPr="00F6257E" w:rsidTr="00D923B3">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923B3" w:rsidRPr="00F6257E" w:rsidRDefault="003D74F1" w:rsidP="003D74F1">
            <w:pPr>
              <w:spacing w:line="240" w:lineRule="auto"/>
              <w:rPr>
                <w:rFonts w:eastAsia="Times New Roman" w:cstheme="minorHAnsi"/>
                <w:color w:val="515151" w:themeColor="text1" w:themeTint="D9"/>
                <w:sz w:val="20"/>
                <w:szCs w:val="20"/>
              </w:rPr>
            </w:pPr>
            <w:r>
              <w:rPr>
                <w:rFonts w:eastAsia="Times New Roman" w:cstheme="minorHAnsi"/>
                <w:color w:val="515151" w:themeColor="text1" w:themeTint="D9"/>
                <w:sz w:val="20"/>
                <w:szCs w:val="20"/>
              </w:rPr>
              <w:t>O</w:t>
            </w:r>
            <w:r w:rsidR="00D923B3" w:rsidRPr="00F6257E">
              <w:rPr>
                <w:rFonts w:eastAsia="Times New Roman" w:cstheme="minorHAnsi"/>
                <w:color w:val="515151" w:themeColor="text1" w:themeTint="D9"/>
                <w:sz w:val="20"/>
                <w:szCs w:val="20"/>
              </w:rPr>
              <w:t xml:space="preserve"> op sociale-media accounts van </w:t>
            </w:r>
            <w:r>
              <w:rPr>
                <w:rFonts w:eastAsia="Times New Roman" w:cstheme="minorHAnsi"/>
                <w:color w:val="515151" w:themeColor="text1" w:themeTint="D9"/>
                <w:sz w:val="20"/>
                <w:szCs w:val="20"/>
              </w:rPr>
              <w:t>NZ&amp;PC</w:t>
            </w:r>
            <w:r w:rsidR="00D923B3" w:rsidRPr="00F6257E">
              <w:rPr>
                <w:rFonts w:eastAsia="Times New Roman" w:cstheme="minorHAnsi"/>
                <w:color w:val="515151" w:themeColor="text1" w:themeTint="D9"/>
                <w:sz w:val="20"/>
                <w:szCs w:val="20"/>
              </w:rPr>
              <w:t xml:space="preserve"> (</w:t>
            </w:r>
            <w:proofErr w:type="spellStart"/>
            <w:r>
              <w:rPr>
                <w:rFonts w:eastAsia="Times New Roman" w:cstheme="minorHAnsi"/>
                <w:color w:val="515151" w:themeColor="text1" w:themeTint="D9"/>
                <w:sz w:val="20"/>
                <w:szCs w:val="20"/>
              </w:rPr>
              <w:t>Whatsapp</w:t>
            </w:r>
            <w:proofErr w:type="spellEnd"/>
            <w:r>
              <w:rPr>
                <w:rFonts w:eastAsia="Times New Roman" w:cstheme="minorHAnsi"/>
                <w:color w:val="515151" w:themeColor="text1" w:themeTint="D9"/>
                <w:sz w:val="20"/>
                <w:szCs w:val="20"/>
              </w:rPr>
              <w:t>,</w:t>
            </w:r>
            <w:r w:rsidR="00D923B3" w:rsidRPr="00F6257E">
              <w:rPr>
                <w:rFonts w:eastAsia="Times New Roman" w:cstheme="minorHAnsi"/>
                <w:color w:val="515151" w:themeColor="text1" w:themeTint="D9"/>
                <w:sz w:val="20"/>
                <w:szCs w:val="20"/>
              </w:rPr>
              <w:t xml:space="preserve"> Facebook)</w:t>
            </w:r>
          </w:p>
          <w:p w:rsidR="00D923B3" w:rsidRPr="00F6257E" w:rsidRDefault="00D923B3" w:rsidP="003D74F1">
            <w:pPr>
              <w:spacing w:line="240" w:lineRule="auto"/>
              <w:rPr>
                <w:rFonts w:eastAsia="Times New Roman" w:cstheme="minorHAnsi"/>
                <w:color w:val="515151" w:themeColor="text1" w:themeTint="D9"/>
                <w:sz w:val="20"/>
                <w:szCs w:val="20"/>
              </w:rPr>
            </w:pPr>
          </w:p>
        </w:tc>
        <w:tc>
          <w:tcPr>
            <w:tcW w:w="6085" w:type="dxa"/>
            <w:tcBorders>
              <w:top w:val="nil"/>
              <w:left w:val="nil"/>
              <w:bottom w:val="single" w:sz="8" w:space="0" w:color="auto"/>
              <w:right w:val="single" w:sz="8" w:space="0" w:color="auto"/>
            </w:tcBorders>
            <w:tcMar>
              <w:top w:w="0" w:type="dxa"/>
              <w:left w:w="108" w:type="dxa"/>
              <w:bottom w:w="0" w:type="dxa"/>
              <w:right w:w="108" w:type="dxa"/>
            </w:tcMar>
          </w:tcPr>
          <w:p w:rsidR="00D923B3" w:rsidRPr="00D923B3" w:rsidRDefault="00D923B3" w:rsidP="003D74F1">
            <w:pPr>
              <w:spacing w:line="240" w:lineRule="auto"/>
              <w:rPr>
                <w:rFonts w:eastAsia="Times New Roman" w:cstheme="minorHAnsi"/>
                <w:color w:val="515151" w:themeColor="text1" w:themeTint="D9"/>
                <w:sz w:val="20"/>
                <w:szCs w:val="20"/>
              </w:rPr>
            </w:pPr>
            <w:r w:rsidRPr="00F6257E">
              <w:rPr>
                <w:rFonts w:eastAsia="Times New Roman" w:cstheme="minorHAnsi"/>
                <w:color w:val="515151" w:themeColor="text1" w:themeTint="D9"/>
                <w:sz w:val="20"/>
                <w:szCs w:val="20"/>
              </w:rPr>
              <w:t xml:space="preserve">Informatie verspreiden over activiteiten (zoals </w:t>
            </w:r>
            <w:r w:rsidR="003D74F1">
              <w:rPr>
                <w:rFonts w:eastAsia="Times New Roman" w:cstheme="minorHAnsi"/>
                <w:color w:val="515151" w:themeColor="text1" w:themeTint="D9"/>
                <w:sz w:val="20"/>
                <w:szCs w:val="20"/>
              </w:rPr>
              <w:t>ALV, toernooien</w:t>
            </w:r>
            <w:r w:rsidRPr="00F6257E">
              <w:rPr>
                <w:rFonts w:eastAsia="Times New Roman" w:cstheme="minorHAnsi"/>
                <w:color w:val="515151" w:themeColor="text1" w:themeTint="D9"/>
                <w:sz w:val="20"/>
                <w:szCs w:val="20"/>
              </w:rPr>
              <w:t xml:space="preserve">) en ontwikkelingen </w:t>
            </w:r>
            <w:r w:rsidR="003D74F1">
              <w:rPr>
                <w:rFonts w:eastAsia="Times New Roman" w:cstheme="minorHAnsi"/>
                <w:color w:val="515151" w:themeColor="text1" w:themeTint="D9"/>
                <w:sz w:val="20"/>
                <w:szCs w:val="20"/>
              </w:rPr>
              <w:t>binnen de vereniging</w:t>
            </w:r>
            <w:r w:rsidRPr="00D923B3">
              <w:rPr>
                <w:rFonts w:eastAsia="Times New Roman" w:cstheme="minorHAnsi"/>
                <w:color w:val="515151" w:themeColor="text1" w:themeTint="D9"/>
                <w:sz w:val="20"/>
                <w:szCs w:val="20"/>
              </w:rPr>
              <w:t xml:space="preserve">. </w:t>
            </w:r>
          </w:p>
          <w:p w:rsidR="00D923B3" w:rsidRPr="00F6257E" w:rsidRDefault="00D923B3" w:rsidP="003D74F1">
            <w:pPr>
              <w:spacing w:line="240" w:lineRule="auto"/>
              <w:rPr>
                <w:rFonts w:eastAsia="Times New Roman" w:cstheme="minorHAnsi"/>
                <w:color w:val="515151" w:themeColor="text1" w:themeTint="D9"/>
                <w:sz w:val="20"/>
                <w:szCs w:val="20"/>
              </w:rPr>
            </w:pPr>
          </w:p>
        </w:tc>
      </w:tr>
    </w:tbl>
    <w:p w:rsidR="00D923B3" w:rsidRDefault="00D923B3" w:rsidP="002F0DC8">
      <w:pPr>
        <w:spacing w:line="240" w:lineRule="auto"/>
        <w:rPr>
          <w:sz w:val="20"/>
          <w:szCs w:val="20"/>
        </w:rPr>
      </w:pPr>
    </w:p>
    <w:p w:rsidR="00717F62" w:rsidRDefault="00717F62" w:rsidP="002F0DC8">
      <w:pPr>
        <w:spacing w:line="240" w:lineRule="auto"/>
        <w:rPr>
          <w:sz w:val="20"/>
          <w:szCs w:val="20"/>
        </w:rPr>
      </w:pPr>
    </w:p>
    <w:p w:rsidR="00717F62" w:rsidRPr="00902EEB" w:rsidRDefault="00A3730D" w:rsidP="00902EEB">
      <w:pPr>
        <w:spacing w:line="240" w:lineRule="auto"/>
        <w:jc w:val="both"/>
        <w:rPr>
          <w:sz w:val="22"/>
          <w:szCs w:val="22"/>
        </w:rPr>
      </w:pPr>
      <w:r w:rsidRPr="00902EEB">
        <w:rPr>
          <w:sz w:val="22"/>
          <w:szCs w:val="22"/>
        </w:rPr>
        <w:t>* aankruisen waarvoor u toestemming geeft</w:t>
      </w:r>
    </w:p>
    <w:p w:rsidR="00507880" w:rsidRPr="00902EEB" w:rsidRDefault="00507880" w:rsidP="00902EEB">
      <w:pPr>
        <w:spacing w:line="240" w:lineRule="auto"/>
        <w:jc w:val="both"/>
        <w:rPr>
          <w:sz w:val="22"/>
          <w:szCs w:val="22"/>
        </w:rPr>
      </w:pPr>
    </w:p>
    <w:p w:rsidR="00507880" w:rsidRPr="00902EEB" w:rsidRDefault="00507880" w:rsidP="00902EEB">
      <w:pPr>
        <w:spacing w:line="240" w:lineRule="auto"/>
        <w:jc w:val="both"/>
        <w:rPr>
          <w:sz w:val="22"/>
          <w:szCs w:val="22"/>
        </w:rPr>
      </w:pPr>
    </w:p>
    <w:p w:rsidR="00717F62" w:rsidRPr="00902EEB" w:rsidRDefault="00717F62" w:rsidP="00902EEB">
      <w:pPr>
        <w:spacing w:line="240" w:lineRule="auto"/>
        <w:jc w:val="both"/>
        <w:rPr>
          <w:sz w:val="22"/>
          <w:szCs w:val="22"/>
        </w:rPr>
      </w:pPr>
    </w:p>
    <w:p w:rsidR="00717F62" w:rsidRPr="00902EEB" w:rsidRDefault="00717F62" w:rsidP="00902EEB">
      <w:pPr>
        <w:spacing w:line="240" w:lineRule="auto"/>
        <w:jc w:val="both"/>
        <w:rPr>
          <w:sz w:val="22"/>
          <w:szCs w:val="22"/>
        </w:rPr>
      </w:pPr>
      <w:r w:rsidRPr="00902EEB">
        <w:rPr>
          <w:sz w:val="22"/>
          <w:szCs w:val="22"/>
        </w:rPr>
        <w:t xml:space="preserve">Datum: </w:t>
      </w:r>
      <w:r w:rsidR="00A3730D" w:rsidRPr="00902EEB">
        <w:rPr>
          <w:sz w:val="22"/>
          <w:szCs w:val="22"/>
        </w:rPr>
        <w:tab/>
      </w:r>
      <w:r w:rsidR="00A3730D" w:rsidRPr="00902EEB">
        <w:rPr>
          <w:sz w:val="22"/>
          <w:szCs w:val="22"/>
        </w:rPr>
        <w:tab/>
      </w:r>
      <w:r w:rsidR="00A3730D" w:rsidRPr="00902EEB">
        <w:rPr>
          <w:sz w:val="22"/>
          <w:szCs w:val="22"/>
        </w:rPr>
        <w:tab/>
      </w:r>
      <w:r w:rsidR="00A3730D" w:rsidRPr="00902EEB">
        <w:rPr>
          <w:sz w:val="22"/>
          <w:szCs w:val="22"/>
        </w:rPr>
        <w:tab/>
      </w:r>
      <w:r w:rsidRPr="00902EEB">
        <w:rPr>
          <w:sz w:val="22"/>
          <w:szCs w:val="22"/>
        </w:rPr>
        <w:t>..............................................................................</w:t>
      </w:r>
    </w:p>
    <w:p w:rsidR="00507880" w:rsidRDefault="00507880" w:rsidP="00902EEB">
      <w:pPr>
        <w:spacing w:line="240" w:lineRule="auto"/>
        <w:jc w:val="both"/>
        <w:rPr>
          <w:sz w:val="22"/>
          <w:szCs w:val="22"/>
        </w:rPr>
      </w:pPr>
    </w:p>
    <w:p w:rsidR="003D74F1" w:rsidRPr="00902EEB" w:rsidRDefault="003D74F1" w:rsidP="00902EEB">
      <w:pPr>
        <w:spacing w:line="240" w:lineRule="auto"/>
        <w:jc w:val="both"/>
        <w:rPr>
          <w:sz w:val="22"/>
          <w:szCs w:val="22"/>
        </w:rPr>
      </w:pPr>
    </w:p>
    <w:p w:rsidR="00A3730D" w:rsidRPr="00902EEB" w:rsidRDefault="00A3730D" w:rsidP="00902EEB">
      <w:pPr>
        <w:spacing w:line="240" w:lineRule="auto"/>
        <w:jc w:val="both"/>
        <w:rPr>
          <w:sz w:val="22"/>
          <w:szCs w:val="22"/>
        </w:rPr>
      </w:pPr>
    </w:p>
    <w:p w:rsidR="003D74F1" w:rsidRDefault="00717F62" w:rsidP="00902EEB">
      <w:pPr>
        <w:spacing w:line="240" w:lineRule="auto"/>
        <w:jc w:val="both"/>
        <w:rPr>
          <w:sz w:val="22"/>
          <w:szCs w:val="22"/>
        </w:rPr>
      </w:pPr>
      <w:r w:rsidRPr="00902EEB">
        <w:rPr>
          <w:sz w:val="22"/>
          <w:szCs w:val="22"/>
        </w:rPr>
        <w:t xml:space="preserve">Naam </w:t>
      </w:r>
      <w:r w:rsidR="003D74F1">
        <w:rPr>
          <w:sz w:val="22"/>
          <w:szCs w:val="22"/>
        </w:rPr>
        <w:t>lid NZ&amp;PC:</w:t>
      </w:r>
      <w:r w:rsidR="003D74F1">
        <w:rPr>
          <w:sz w:val="22"/>
          <w:szCs w:val="22"/>
        </w:rPr>
        <w:tab/>
      </w:r>
      <w:r w:rsidR="003D74F1">
        <w:rPr>
          <w:sz w:val="22"/>
          <w:szCs w:val="22"/>
        </w:rPr>
        <w:tab/>
      </w:r>
      <w:r w:rsidR="003D74F1">
        <w:rPr>
          <w:sz w:val="22"/>
          <w:szCs w:val="22"/>
        </w:rPr>
        <w:tab/>
        <w:t>………………………………………………………..</w:t>
      </w:r>
    </w:p>
    <w:p w:rsidR="003D74F1" w:rsidRDefault="003D74F1" w:rsidP="00902EEB">
      <w:pPr>
        <w:spacing w:line="240" w:lineRule="auto"/>
        <w:jc w:val="both"/>
        <w:rPr>
          <w:sz w:val="22"/>
          <w:szCs w:val="22"/>
        </w:rPr>
      </w:pPr>
    </w:p>
    <w:p w:rsidR="003D74F1" w:rsidRDefault="003D74F1" w:rsidP="00902EEB">
      <w:pPr>
        <w:spacing w:line="240" w:lineRule="auto"/>
        <w:jc w:val="both"/>
        <w:rPr>
          <w:sz w:val="22"/>
          <w:szCs w:val="22"/>
        </w:rPr>
      </w:pPr>
    </w:p>
    <w:p w:rsidR="003D74F1" w:rsidRDefault="003D74F1" w:rsidP="00902EEB">
      <w:pPr>
        <w:spacing w:line="240" w:lineRule="auto"/>
        <w:jc w:val="both"/>
        <w:rPr>
          <w:sz w:val="22"/>
          <w:szCs w:val="22"/>
        </w:rPr>
      </w:pPr>
      <w:r>
        <w:rPr>
          <w:sz w:val="22"/>
          <w:szCs w:val="22"/>
        </w:rPr>
        <w:t xml:space="preserve">Indien onder 16 </w:t>
      </w:r>
    </w:p>
    <w:p w:rsidR="00717F62" w:rsidRPr="00902EEB" w:rsidRDefault="003D74F1" w:rsidP="00902EEB">
      <w:pPr>
        <w:spacing w:line="240" w:lineRule="auto"/>
        <w:jc w:val="both"/>
        <w:rPr>
          <w:sz w:val="22"/>
          <w:szCs w:val="22"/>
        </w:rPr>
      </w:pPr>
      <w:r>
        <w:rPr>
          <w:sz w:val="22"/>
          <w:szCs w:val="22"/>
        </w:rPr>
        <w:t xml:space="preserve">Naam </w:t>
      </w:r>
      <w:r w:rsidR="00717F62" w:rsidRPr="00902EEB">
        <w:rPr>
          <w:sz w:val="22"/>
          <w:szCs w:val="22"/>
        </w:rPr>
        <w:t>ouder/verzorger:</w:t>
      </w:r>
      <w:r w:rsidR="00A3730D" w:rsidRPr="00902EEB">
        <w:rPr>
          <w:sz w:val="22"/>
          <w:szCs w:val="22"/>
        </w:rPr>
        <w:tab/>
      </w:r>
      <w:r w:rsidR="00A3730D" w:rsidRPr="00902EEB">
        <w:rPr>
          <w:sz w:val="22"/>
          <w:szCs w:val="22"/>
        </w:rPr>
        <w:tab/>
      </w:r>
      <w:r w:rsidR="00717F62" w:rsidRPr="00902EEB">
        <w:rPr>
          <w:sz w:val="22"/>
          <w:szCs w:val="22"/>
        </w:rPr>
        <w:t>..............................................................................</w:t>
      </w:r>
    </w:p>
    <w:p w:rsidR="00507880" w:rsidRPr="00902EEB" w:rsidRDefault="00507880" w:rsidP="00902EEB">
      <w:pPr>
        <w:spacing w:line="240" w:lineRule="auto"/>
        <w:jc w:val="both"/>
        <w:rPr>
          <w:sz w:val="22"/>
          <w:szCs w:val="22"/>
        </w:rPr>
      </w:pPr>
    </w:p>
    <w:p w:rsidR="00A3730D" w:rsidRDefault="00A3730D" w:rsidP="00902EEB">
      <w:pPr>
        <w:spacing w:line="240" w:lineRule="auto"/>
        <w:jc w:val="both"/>
        <w:rPr>
          <w:sz w:val="22"/>
          <w:szCs w:val="22"/>
        </w:rPr>
      </w:pPr>
    </w:p>
    <w:p w:rsidR="003D74F1" w:rsidRDefault="003D74F1" w:rsidP="00902EEB">
      <w:pPr>
        <w:spacing w:line="240" w:lineRule="auto"/>
        <w:jc w:val="both"/>
        <w:rPr>
          <w:sz w:val="22"/>
          <w:szCs w:val="22"/>
        </w:rPr>
      </w:pPr>
    </w:p>
    <w:p w:rsidR="003D74F1" w:rsidRDefault="003D74F1" w:rsidP="00902EEB">
      <w:pPr>
        <w:spacing w:line="240" w:lineRule="auto"/>
        <w:jc w:val="both"/>
        <w:rPr>
          <w:sz w:val="22"/>
          <w:szCs w:val="22"/>
        </w:rPr>
      </w:pPr>
    </w:p>
    <w:p w:rsidR="003D74F1" w:rsidRDefault="003D74F1" w:rsidP="00902EEB">
      <w:pPr>
        <w:spacing w:line="240" w:lineRule="auto"/>
        <w:jc w:val="both"/>
        <w:rPr>
          <w:sz w:val="22"/>
          <w:szCs w:val="22"/>
        </w:rPr>
      </w:pPr>
    </w:p>
    <w:p w:rsidR="003D74F1" w:rsidRPr="00902EEB" w:rsidRDefault="003D74F1" w:rsidP="00902EEB">
      <w:pPr>
        <w:spacing w:line="240" w:lineRule="auto"/>
        <w:jc w:val="both"/>
        <w:rPr>
          <w:sz w:val="22"/>
          <w:szCs w:val="22"/>
        </w:rPr>
      </w:pPr>
    </w:p>
    <w:p w:rsidR="0047245A" w:rsidRDefault="00717F62" w:rsidP="00902EEB">
      <w:pPr>
        <w:spacing w:line="240" w:lineRule="auto"/>
        <w:jc w:val="both"/>
        <w:rPr>
          <w:sz w:val="22"/>
          <w:szCs w:val="22"/>
        </w:rPr>
      </w:pPr>
      <w:r w:rsidRPr="00902EEB">
        <w:rPr>
          <w:sz w:val="22"/>
          <w:szCs w:val="22"/>
        </w:rPr>
        <w:t xml:space="preserve">Handtekening </w:t>
      </w:r>
      <w:r w:rsidR="003D74F1">
        <w:rPr>
          <w:sz w:val="22"/>
          <w:szCs w:val="22"/>
        </w:rPr>
        <w:t xml:space="preserve">lid NZ&amp;PC (indien onder 16 handtekening </w:t>
      </w:r>
      <w:r w:rsidRPr="00902EEB">
        <w:rPr>
          <w:sz w:val="22"/>
          <w:szCs w:val="22"/>
        </w:rPr>
        <w:t>ouder/verzorger</w:t>
      </w:r>
      <w:r w:rsidR="0047245A">
        <w:rPr>
          <w:sz w:val="22"/>
          <w:szCs w:val="22"/>
        </w:rPr>
        <w:t>)</w:t>
      </w:r>
      <w:r w:rsidRPr="00902EEB">
        <w:rPr>
          <w:sz w:val="22"/>
          <w:szCs w:val="22"/>
        </w:rPr>
        <w:t>:</w:t>
      </w:r>
    </w:p>
    <w:p w:rsidR="0047245A" w:rsidRDefault="0047245A" w:rsidP="00902EEB">
      <w:pPr>
        <w:spacing w:line="240" w:lineRule="auto"/>
        <w:jc w:val="both"/>
        <w:rPr>
          <w:sz w:val="22"/>
          <w:szCs w:val="22"/>
        </w:rPr>
      </w:pPr>
    </w:p>
    <w:p w:rsidR="0047245A" w:rsidRDefault="0047245A" w:rsidP="00902EEB">
      <w:pPr>
        <w:spacing w:line="240" w:lineRule="auto"/>
        <w:jc w:val="both"/>
        <w:rPr>
          <w:sz w:val="22"/>
          <w:szCs w:val="22"/>
        </w:rPr>
      </w:pPr>
    </w:p>
    <w:p w:rsidR="0047245A" w:rsidRDefault="0047245A" w:rsidP="00902EEB">
      <w:pPr>
        <w:spacing w:line="240" w:lineRule="auto"/>
        <w:jc w:val="both"/>
        <w:rPr>
          <w:sz w:val="22"/>
          <w:szCs w:val="22"/>
        </w:rPr>
      </w:pPr>
    </w:p>
    <w:p w:rsidR="00D2478D" w:rsidRPr="00902EEB" w:rsidRDefault="00717F62" w:rsidP="00902EEB">
      <w:pPr>
        <w:spacing w:line="240" w:lineRule="auto"/>
        <w:jc w:val="both"/>
        <w:rPr>
          <w:sz w:val="22"/>
          <w:szCs w:val="22"/>
        </w:rPr>
      </w:pPr>
      <w:r w:rsidRPr="00902EEB">
        <w:rPr>
          <w:sz w:val="22"/>
          <w:szCs w:val="22"/>
        </w:rPr>
        <w:t>............................................................................</w:t>
      </w:r>
    </w:p>
    <w:p w:rsidR="00D2478D" w:rsidRPr="00902EEB" w:rsidRDefault="00D2478D" w:rsidP="00902EEB">
      <w:pPr>
        <w:spacing w:line="240" w:lineRule="auto"/>
        <w:jc w:val="both"/>
        <w:rPr>
          <w:sz w:val="22"/>
          <w:szCs w:val="22"/>
        </w:rPr>
      </w:pPr>
    </w:p>
    <w:p w:rsidR="00D2478D" w:rsidRPr="00902EEB" w:rsidRDefault="00D2478D" w:rsidP="00902EEB">
      <w:pPr>
        <w:spacing w:line="240" w:lineRule="auto"/>
        <w:jc w:val="both"/>
        <w:rPr>
          <w:sz w:val="22"/>
          <w:szCs w:val="22"/>
        </w:rPr>
      </w:pPr>
    </w:p>
    <w:p w:rsidR="00D2478D" w:rsidRDefault="00D2478D" w:rsidP="00717F62">
      <w:pPr>
        <w:spacing w:line="240" w:lineRule="auto"/>
        <w:rPr>
          <w:sz w:val="20"/>
          <w:szCs w:val="20"/>
        </w:rPr>
      </w:pPr>
    </w:p>
    <w:p w:rsidR="00507880" w:rsidRDefault="00507880">
      <w:pPr>
        <w:spacing w:line="240" w:lineRule="auto"/>
        <w:rPr>
          <w:b/>
          <w:sz w:val="20"/>
          <w:szCs w:val="20"/>
          <w:u w:val="single"/>
        </w:rPr>
      </w:pPr>
      <w:r>
        <w:rPr>
          <w:b/>
          <w:sz w:val="20"/>
          <w:szCs w:val="20"/>
          <w:u w:val="single"/>
        </w:rPr>
        <w:br w:type="page"/>
      </w:r>
    </w:p>
    <w:p w:rsidR="00717F62" w:rsidRDefault="00A3730D" w:rsidP="008F73C2">
      <w:pPr>
        <w:spacing w:line="240" w:lineRule="auto"/>
        <w:jc w:val="both"/>
        <w:rPr>
          <w:sz w:val="20"/>
          <w:szCs w:val="20"/>
        </w:rPr>
      </w:pPr>
      <w:r w:rsidRPr="00A3730D">
        <w:rPr>
          <w:b/>
          <w:sz w:val="20"/>
          <w:szCs w:val="20"/>
          <w:u w:val="single"/>
        </w:rPr>
        <w:lastRenderedPageBreak/>
        <w:t>Toelichting gebruik formulier toestemming</w:t>
      </w:r>
    </w:p>
    <w:p w:rsidR="00A3730D" w:rsidRDefault="00A3730D" w:rsidP="008F73C2">
      <w:pPr>
        <w:spacing w:line="240" w:lineRule="auto"/>
        <w:jc w:val="both"/>
        <w:rPr>
          <w:sz w:val="20"/>
          <w:szCs w:val="20"/>
        </w:rPr>
      </w:pPr>
    </w:p>
    <w:p w:rsidR="00CA2A45" w:rsidRDefault="00407B83" w:rsidP="008F73C2">
      <w:pPr>
        <w:spacing w:line="240" w:lineRule="auto"/>
        <w:jc w:val="both"/>
        <w:rPr>
          <w:sz w:val="20"/>
          <w:szCs w:val="20"/>
        </w:rPr>
      </w:pPr>
      <w:r>
        <w:rPr>
          <w:sz w:val="20"/>
          <w:szCs w:val="20"/>
        </w:rPr>
        <w:t xml:space="preserve">Er is geen toestemming van </w:t>
      </w:r>
      <w:r w:rsidR="0047245A">
        <w:rPr>
          <w:sz w:val="20"/>
          <w:szCs w:val="20"/>
        </w:rPr>
        <w:t>leden</w:t>
      </w:r>
      <w:r>
        <w:rPr>
          <w:sz w:val="20"/>
          <w:szCs w:val="20"/>
        </w:rPr>
        <w:t xml:space="preserve"> nodig voor het gebruik van </w:t>
      </w:r>
      <w:r w:rsidR="0071771C">
        <w:rPr>
          <w:sz w:val="20"/>
          <w:szCs w:val="20"/>
        </w:rPr>
        <w:t>beeldmateriaal</w:t>
      </w:r>
      <w:r>
        <w:rPr>
          <w:sz w:val="20"/>
          <w:szCs w:val="20"/>
        </w:rPr>
        <w:t xml:space="preserve"> </w:t>
      </w:r>
      <w:r w:rsidR="0047245A">
        <w:rPr>
          <w:sz w:val="20"/>
          <w:szCs w:val="20"/>
        </w:rPr>
        <w:t>tijdens de training of</w:t>
      </w:r>
      <w:r>
        <w:rPr>
          <w:sz w:val="20"/>
          <w:szCs w:val="20"/>
        </w:rPr>
        <w:t xml:space="preserve"> onderwijskundige doeleinden.</w:t>
      </w:r>
      <w:r w:rsidR="00CA2A45">
        <w:rPr>
          <w:sz w:val="20"/>
          <w:szCs w:val="20"/>
        </w:rPr>
        <w:t xml:space="preserve"> Ook</w:t>
      </w:r>
      <w:r>
        <w:rPr>
          <w:sz w:val="20"/>
          <w:szCs w:val="20"/>
        </w:rPr>
        <w:t xml:space="preserve"> is er geen toestemming nodig</w:t>
      </w:r>
      <w:r w:rsidR="00CA2A45">
        <w:rPr>
          <w:sz w:val="20"/>
          <w:szCs w:val="20"/>
        </w:rPr>
        <w:t xml:space="preserve"> voor het plaatsen van een foto op een </w:t>
      </w:r>
      <w:r w:rsidR="0047245A">
        <w:rPr>
          <w:sz w:val="20"/>
          <w:szCs w:val="20"/>
        </w:rPr>
        <w:t>pas</w:t>
      </w:r>
      <w:r w:rsidR="00CA2A45">
        <w:rPr>
          <w:sz w:val="20"/>
          <w:szCs w:val="20"/>
        </w:rPr>
        <w:t xml:space="preserve"> of </w:t>
      </w:r>
      <w:r>
        <w:rPr>
          <w:sz w:val="20"/>
          <w:szCs w:val="20"/>
        </w:rPr>
        <w:t xml:space="preserve">voor </w:t>
      </w:r>
      <w:r w:rsidR="00CA2A45">
        <w:rPr>
          <w:sz w:val="20"/>
          <w:szCs w:val="20"/>
        </w:rPr>
        <w:t>gebruik van een foto in het administratiesysteem</w:t>
      </w:r>
      <w:r w:rsidR="0047245A">
        <w:rPr>
          <w:sz w:val="20"/>
          <w:szCs w:val="20"/>
        </w:rPr>
        <w:t xml:space="preserve"> (sportlink)</w:t>
      </w:r>
      <w:r>
        <w:rPr>
          <w:sz w:val="20"/>
          <w:szCs w:val="20"/>
        </w:rPr>
        <w:t>.</w:t>
      </w:r>
      <w:r w:rsidR="00CA2A45">
        <w:rPr>
          <w:sz w:val="20"/>
          <w:szCs w:val="20"/>
        </w:rPr>
        <w:t xml:space="preserve"> Wel geld</w:t>
      </w:r>
      <w:r>
        <w:rPr>
          <w:sz w:val="20"/>
          <w:szCs w:val="20"/>
        </w:rPr>
        <w:t>en</w:t>
      </w:r>
      <w:r w:rsidR="00CA2A45">
        <w:rPr>
          <w:sz w:val="20"/>
          <w:szCs w:val="20"/>
        </w:rPr>
        <w:t xml:space="preserve"> voor het gebruik van dat beeldmateriaal de gewone privacyregels (zoals dataminimalisatie: terughoudend omgaan met </w:t>
      </w:r>
      <w:r w:rsidR="0071771C">
        <w:rPr>
          <w:sz w:val="20"/>
          <w:szCs w:val="20"/>
        </w:rPr>
        <w:t>beeldmateriaal</w:t>
      </w:r>
      <w:r w:rsidR="00CA2A45">
        <w:rPr>
          <w:sz w:val="20"/>
          <w:szCs w:val="20"/>
        </w:rPr>
        <w:t xml:space="preserve"> van le</w:t>
      </w:r>
      <w:r w:rsidR="0047245A">
        <w:rPr>
          <w:sz w:val="20"/>
          <w:szCs w:val="20"/>
        </w:rPr>
        <w:t>den</w:t>
      </w:r>
      <w:r w:rsidR="00CA2A45">
        <w:rPr>
          <w:sz w:val="20"/>
          <w:szCs w:val="20"/>
        </w:rPr>
        <w:t xml:space="preserve">). </w:t>
      </w:r>
    </w:p>
    <w:p w:rsidR="00CA2A45" w:rsidRDefault="00CA2A45" w:rsidP="008F73C2">
      <w:pPr>
        <w:spacing w:line="240" w:lineRule="auto"/>
        <w:jc w:val="both"/>
        <w:rPr>
          <w:sz w:val="20"/>
          <w:szCs w:val="20"/>
        </w:rPr>
      </w:pPr>
    </w:p>
    <w:p w:rsidR="00B41E28" w:rsidRPr="00B41E28" w:rsidRDefault="00CA2A45" w:rsidP="008F73C2">
      <w:pPr>
        <w:spacing w:line="240" w:lineRule="auto"/>
        <w:jc w:val="both"/>
        <w:rPr>
          <w:sz w:val="20"/>
          <w:szCs w:val="20"/>
        </w:rPr>
      </w:pPr>
      <w:r>
        <w:rPr>
          <w:sz w:val="20"/>
          <w:szCs w:val="20"/>
        </w:rPr>
        <w:t xml:space="preserve">In het toestemmingsformulier is aparte toestemming opgenomen voor verschillende categorieën. De wetgever eist dat een </w:t>
      </w:r>
      <w:r w:rsidR="0047245A">
        <w:rPr>
          <w:sz w:val="20"/>
          <w:szCs w:val="20"/>
        </w:rPr>
        <w:t xml:space="preserve">lid </w:t>
      </w:r>
      <w:r>
        <w:rPr>
          <w:sz w:val="20"/>
          <w:szCs w:val="20"/>
        </w:rPr>
        <w:t>een goed</w:t>
      </w:r>
      <w:r w:rsidR="0071771C">
        <w:rPr>
          <w:sz w:val="20"/>
          <w:szCs w:val="20"/>
        </w:rPr>
        <w:t xml:space="preserve"> </w:t>
      </w:r>
      <w:r>
        <w:rPr>
          <w:sz w:val="20"/>
          <w:szCs w:val="20"/>
        </w:rPr>
        <w:t>geïnformeerd</w:t>
      </w:r>
      <w:r w:rsidR="00407B83">
        <w:rPr>
          <w:sz w:val="20"/>
          <w:szCs w:val="20"/>
        </w:rPr>
        <w:t>e</w:t>
      </w:r>
      <w:r>
        <w:rPr>
          <w:sz w:val="20"/>
          <w:szCs w:val="20"/>
        </w:rPr>
        <w:t xml:space="preserve"> beslissing kan nemen, die ook </w:t>
      </w:r>
      <w:r w:rsidRPr="0071771C">
        <w:rPr>
          <w:b/>
          <w:sz w:val="20"/>
          <w:szCs w:val="20"/>
        </w:rPr>
        <w:t>specifiek</w:t>
      </w:r>
      <w:r>
        <w:rPr>
          <w:sz w:val="20"/>
          <w:szCs w:val="20"/>
        </w:rPr>
        <w:t xml:space="preserve"> is. Het vragen van toestemming </w:t>
      </w:r>
      <w:r w:rsidR="00407B83">
        <w:rPr>
          <w:sz w:val="20"/>
          <w:szCs w:val="20"/>
        </w:rPr>
        <w:t>‘</w:t>
      </w:r>
      <w:r>
        <w:rPr>
          <w:sz w:val="20"/>
          <w:szCs w:val="20"/>
        </w:rPr>
        <w:t xml:space="preserve">voor gebruik van foto’s door de </w:t>
      </w:r>
      <w:r w:rsidR="0047245A">
        <w:rPr>
          <w:sz w:val="20"/>
          <w:szCs w:val="20"/>
        </w:rPr>
        <w:t>vereniging</w:t>
      </w:r>
      <w:r w:rsidR="00407B83">
        <w:rPr>
          <w:sz w:val="20"/>
          <w:szCs w:val="20"/>
        </w:rPr>
        <w:t>’</w:t>
      </w:r>
      <w:r>
        <w:rPr>
          <w:sz w:val="20"/>
          <w:szCs w:val="20"/>
        </w:rPr>
        <w:t xml:space="preserve"> is dat zeker niet. </w:t>
      </w:r>
      <w:r w:rsidR="00407B83">
        <w:rPr>
          <w:sz w:val="20"/>
          <w:szCs w:val="20"/>
        </w:rPr>
        <w:t xml:space="preserve">Als </w:t>
      </w:r>
      <w:r w:rsidR="0047245A">
        <w:rPr>
          <w:sz w:val="20"/>
          <w:szCs w:val="20"/>
        </w:rPr>
        <w:t xml:space="preserve">vereniging </w:t>
      </w:r>
      <w:r w:rsidR="00407B83">
        <w:rPr>
          <w:sz w:val="20"/>
          <w:szCs w:val="20"/>
        </w:rPr>
        <w:t>mag je het dus niet zo formuleren:</w:t>
      </w:r>
      <w:r>
        <w:rPr>
          <w:sz w:val="20"/>
          <w:szCs w:val="20"/>
        </w:rPr>
        <w:t xml:space="preserve"> </w:t>
      </w:r>
      <w:r w:rsidR="00407B83">
        <w:rPr>
          <w:sz w:val="20"/>
          <w:szCs w:val="20"/>
        </w:rPr>
        <w:t>‘</w:t>
      </w:r>
      <w:r>
        <w:rPr>
          <w:sz w:val="20"/>
          <w:szCs w:val="20"/>
        </w:rPr>
        <w:t xml:space="preserve">als u niet wilt dat we foto’s van </w:t>
      </w:r>
      <w:r w:rsidR="0047245A">
        <w:rPr>
          <w:sz w:val="20"/>
          <w:szCs w:val="20"/>
        </w:rPr>
        <w:t>u</w:t>
      </w:r>
      <w:r>
        <w:rPr>
          <w:sz w:val="20"/>
          <w:szCs w:val="20"/>
        </w:rPr>
        <w:t xml:space="preserve"> gebruiken, moet u dat maar zeggen</w:t>
      </w:r>
      <w:r w:rsidR="00407B83">
        <w:rPr>
          <w:sz w:val="20"/>
          <w:szCs w:val="20"/>
        </w:rPr>
        <w:t>’. Dit is een</w:t>
      </w:r>
      <w:r w:rsidR="00D2478D">
        <w:rPr>
          <w:sz w:val="20"/>
          <w:szCs w:val="20"/>
        </w:rPr>
        <w:t xml:space="preserve"> </w:t>
      </w:r>
      <w:r w:rsidR="00407B83">
        <w:rPr>
          <w:sz w:val="20"/>
          <w:szCs w:val="20"/>
        </w:rPr>
        <w:t>‘</w:t>
      </w:r>
      <w:proofErr w:type="spellStart"/>
      <w:r>
        <w:rPr>
          <w:sz w:val="20"/>
          <w:szCs w:val="20"/>
        </w:rPr>
        <w:t>opt</w:t>
      </w:r>
      <w:proofErr w:type="spellEnd"/>
      <w:r>
        <w:rPr>
          <w:sz w:val="20"/>
          <w:szCs w:val="20"/>
        </w:rPr>
        <w:t>-out</w:t>
      </w:r>
      <w:r w:rsidR="00407B83">
        <w:rPr>
          <w:sz w:val="20"/>
          <w:szCs w:val="20"/>
        </w:rPr>
        <w:t>’, en dit</w:t>
      </w:r>
      <w:r w:rsidR="00D2478D">
        <w:rPr>
          <w:sz w:val="20"/>
          <w:szCs w:val="20"/>
        </w:rPr>
        <w:t xml:space="preserve"> </w:t>
      </w:r>
      <w:r>
        <w:rPr>
          <w:sz w:val="20"/>
          <w:szCs w:val="20"/>
        </w:rPr>
        <w:t>is in strijd met de wet.</w:t>
      </w:r>
    </w:p>
    <w:p w:rsidR="00D2478D" w:rsidRDefault="00D2478D" w:rsidP="008F73C2">
      <w:pPr>
        <w:spacing w:line="240" w:lineRule="auto"/>
        <w:jc w:val="both"/>
        <w:rPr>
          <w:b/>
          <w:sz w:val="20"/>
          <w:szCs w:val="20"/>
        </w:rPr>
      </w:pPr>
    </w:p>
    <w:p w:rsidR="00A3730D" w:rsidRPr="00B41E28" w:rsidRDefault="00B41E28" w:rsidP="008F73C2">
      <w:pPr>
        <w:spacing w:line="240" w:lineRule="auto"/>
        <w:jc w:val="both"/>
        <w:rPr>
          <w:b/>
          <w:sz w:val="20"/>
          <w:szCs w:val="20"/>
          <w:u w:val="single"/>
        </w:rPr>
      </w:pPr>
      <w:r w:rsidRPr="00B41E28">
        <w:rPr>
          <w:b/>
          <w:sz w:val="20"/>
          <w:szCs w:val="20"/>
        </w:rPr>
        <w:t xml:space="preserve">Foto’s maken door </w:t>
      </w:r>
      <w:r w:rsidR="0047245A">
        <w:rPr>
          <w:b/>
          <w:sz w:val="20"/>
          <w:szCs w:val="20"/>
        </w:rPr>
        <w:t>leden op de vereniging</w:t>
      </w:r>
    </w:p>
    <w:p w:rsidR="00B41E28" w:rsidRDefault="0047245A" w:rsidP="008F73C2">
      <w:pPr>
        <w:spacing w:line="240" w:lineRule="auto"/>
        <w:jc w:val="both"/>
        <w:rPr>
          <w:sz w:val="20"/>
          <w:szCs w:val="20"/>
        </w:rPr>
      </w:pPr>
      <w:r>
        <w:rPr>
          <w:sz w:val="20"/>
          <w:szCs w:val="20"/>
        </w:rPr>
        <w:t>Het kan voorkomen dat leden</w:t>
      </w:r>
      <w:r w:rsidR="00B41E28">
        <w:rPr>
          <w:sz w:val="20"/>
          <w:szCs w:val="20"/>
        </w:rPr>
        <w:t xml:space="preserve"> het vervelend vinden dat andere </w:t>
      </w:r>
      <w:r>
        <w:rPr>
          <w:sz w:val="20"/>
          <w:szCs w:val="20"/>
        </w:rPr>
        <w:t>leden of publiek/bezoekers van het zwembad</w:t>
      </w:r>
      <w:r w:rsidR="00B41E28">
        <w:rPr>
          <w:sz w:val="20"/>
          <w:szCs w:val="20"/>
        </w:rPr>
        <w:t xml:space="preserve"> foto’s </w:t>
      </w:r>
      <w:r w:rsidR="00407B83">
        <w:rPr>
          <w:sz w:val="20"/>
          <w:szCs w:val="20"/>
        </w:rPr>
        <w:t xml:space="preserve">maken </w:t>
      </w:r>
      <w:r w:rsidR="00B41E28">
        <w:rPr>
          <w:sz w:val="20"/>
          <w:szCs w:val="20"/>
        </w:rPr>
        <w:t xml:space="preserve">van </w:t>
      </w:r>
      <w:r>
        <w:rPr>
          <w:sz w:val="20"/>
          <w:szCs w:val="20"/>
        </w:rPr>
        <w:t>hen</w:t>
      </w:r>
      <w:r w:rsidR="00B41E28">
        <w:rPr>
          <w:sz w:val="20"/>
          <w:szCs w:val="20"/>
        </w:rPr>
        <w:t xml:space="preserve">. Meestal overleggen deze </w:t>
      </w:r>
      <w:r>
        <w:rPr>
          <w:sz w:val="20"/>
          <w:szCs w:val="20"/>
        </w:rPr>
        <w:t>leden</w:t>
      </w:r>
      <w:r w:rsidR="00B41E28">
        <w:rPr>
          <w:sz w:val="20"/>
          <w:szCs w:val="20"/>
        </w:rPr>
        <w:t xml:space="preserve"> samen over het maken en gebruik van die foto’s. Soms komen</w:t>
      </w:r>
      <w:r>
        <w:rPr>
          <w:sz w:val="20"/>
          <w:szCs w:val="20"/>
        </w:rPr>
        <w:t xml:space="preserve"> leden</w:t>
      </w:r>
      <w:r w:rsidR="00B41E28">
        <w:rPr>
          <w:sz w:val="20"/>
          <w:szCs w:val="20"/>
        </w:rPr>
        <w:t xml:space="preserve"> er samen niet uit en dan wordt de </w:t>
      </w:r>
      <w:r>
        <w:rPr>
          <w:sz w:val="20"/>
          <w:szCs w:val="20"/>
        </w:rPr>
        <w:t>vereniging</w:t>
      </w:r>
      <w:r w:rsidR="00B41E28">
        <w:rPr>
          <w:sz w:val="20"/>
          <w:szCs w:val="20"/>
        </w:rPr>
        <w:t xml:space="preserve"> gevraagd om iets te regelen. </w:t>
      </w:r>
    </w:p>
    <w:p w:rsidR="00B41E28" w:rsidRDefault="00B41E28" w:rsidP="008F73C2">
      <w:pPr>
        <w:spacing w:line="240" w:lineRule="auto"/>
        <w:jc w:val="both"/>
        <w:rPr>
          <w:sz w:val="20"/>
          <w:szCs w:val="20"/>
        </w:rPr>
      </w:pPr>
    </w:p>
    <w:p w:rsidR="00A3730D" w:rsidRDefault="00B41E28" w:rsidP="008F73C2">
      <w:pPr>
        <w:spacing w:line="240" w:lineRule="auto"/>
        <w:jc w:val="both"/>
        <w:rPr>
          <w:sz w:val="20"/>
          <w:szCs w:val="20"/>
        </w:rPr>
      </w:pPr>
      <w:r>
        <w:rPr>
          <w:sz w:val="20"/>
          <w:szCs w:val="20"/>
        </w:rPr>
        <w:t>De</w:t>
      </w:r>
      <w:r w:rsidR="0047245A">
        <w:rPr>
          <w:sz w:val="20"/>
          <w:szCs w:val="20"/>
        </w:rPr>
        <w:t xml:space="preserve"> vereniging</w:t>
      </w:r>
      <w:r>
        <w:rPr>
          <w:sz w:val="20"/>
          <w:szCs w:val="20"/>
        </w:rPr>
        <w:t xml:space="preserve"> wil voor álle </w:t>
      </w:r>
      <w:r w:rsidR="0047245A">
        <w:rPr>
          <w:sz w:val="20"/>
          <w:szCs w:val="20"/>
        </w:rPr>
        <w:t>leden</w:t>
      </w:r>
      <w:r>
        <w:rPr>
          <w:sz w:val="20"/>
          <w:szCs w:val="20"/>
        </w:rPr>
        <w:t xml:space="preserve"> een veilige omgeving zijn, en niet een plek waar </w:t>
      </w:r>
      <w:r w:rsidR="0047245A">
        <w:rPr>
          <w:sz w:val="20"/>
          <w:szCs w:val="20"/>
        </w:rPr>
        <w:t>leden (en hun kinderen)</w:t>
      </w:r>
      <w:r>
        <w:rPr>
          <w:sz w:val="20"/>
          <w:szCs w:val="20"/>
        </w:rPr>
        <w:t xml:space="preserve"> bang hoeven te zijn steeds te worden gefotografeerd. Het</w:t>
      </w:r>
      <w:r w:rsidR="0047245A">
        <w:rPr>
          <w:sz w:val="20"/>
          <w:szCs w:val="20"/>
        </w:rPr>
        <w:t xml:space="preserve"> maken van foto’s en video’s tijdens verenigingsactiviteiten </w:t>
      </w:r>
      <w:r>
        <w:rPr>
          <w:sz w:val="20"/>
          <w:szCs w:val="20"/>
        </w:rPr>
        <w:t xml:space="preserve">kan </w:t>
      </w:r>
      <w:r w:rsidR="00407B83">
        <w:rPr>
          <w:sz w:val="20"/>
          <w:szCs w:val="20"/>
        </w:rPr>
        <w:t xml:space="preserve">moeilijk </w:t>
      </w:r>
      <w:r>
        <w:rPr>
          <w:sz w:val="20"/>
          <w:szCs w:val="20"/>
        </w:rPr>
        <w:t>worden verboden, maar kan wel aan banden worden gelegd. Door bijvoorbeeld verwachtingen uit te spreken naar</w:t>
      </w:r>
      <w:r w:rsidR="0047245A">
        <w:rPr>
          <w:sz w:val="20"/>
          <w:szCs w:val="20"/>
        </w:rPr>
        <w:t xml:space="preserve"> leden</w:t>
      </w:r>
      <w:r>
        <w:rPr>
          <w:sz w:val="20"/>
          <w:szCs w:val="20"/>
        </w:rPr>
        <w:t xml:space="preserve"> over fotograferen tijdens een </w:t>
      </w:r>
      <w:r w:rsidR="0047245A">
        <w:rPr>
          <w:sz w:val="20"/>
          <w:szCs w:val="20"/>
        </w:rPr>
        <w:t>verenigings</w:t>
      </w:r>
      <w:r>
        <w:rPr>
          <w:sz w:val="20"/>
          <w:szCs w:val="20"/>
        </w:rPr>
        <w:t xml:space="preserve">activiteit, of door </w:t>
      </w:r>
      <w:r w:rsidR="0047245A">
        <w:rPr>
          <w:sz w:val="20"/>
          <w:szCs w:val="20"/>
        </w:rPr>
        <w:t>leden</w:t>
      </w:r>
      <w:r>
        <w:rPr>
          <w:sz w:val="20"/>
          <w:szCs w:val="20"/>
        </w:rPr>
        <w:t xml:space="preserve"> te vragen terughoudend te zijn met het maken en publiceren van foto’s. Mocht dat niet het gewenste effe</w:t>
      </w:r>
      <w:r w:rsidR="00C6169A">
        <w:rPr>
          <w:sz w:val="20"/>
          <w:szCs w:val="20"/>
        </w:rPr>
        <w:t xml:space="preserve">ct hebben, dan kan de </w:t>
      </w:r>
      <w:r w:rsidR="0047245A">
        <w:rPr>
          <w:sz w:val="20"/>
          <w:szCs w:val="20"/>
        </w:rPr>
        <w:t xml:space="preserve">vereniging regels </w:t>
      </w:r>
      <w:r w:rsidR="00407B83">
        <w:rPr>
          <w:sz w:val="20"/>
          <w:szCs w:val="20"/>
        </w:rPr>
        <w:t>voor het maken van foto</w:t>
      </w:r>
      <w:r w:rsidR="0047245A">
        <w:rPr>
          <w:sz w:val="20"/>
          <w:szCs w:val="20"/>
        </w:rPr>
        <w:t>’</w:t>
      </w:r>
      <w:r w:rsidR="00407B83">
        <w:rPr>
          <w:sz w:val="20"/>
          <w:szCs w:val="20"/>
        </w:rPr>
        <w:t xml:space="preserve">s </w:t>
      </w:r>
      <w:r w:rsidR="0047245A">
        <w:rPr>
          <w:sz w:val="20"/>
          <w:szCs w:val="20"/>
        </w:rPr>
        <w:t>tijdens verenigingsactiviteiten</w:t>
      </w:r>
      <w:r w:rsidR="00407B83">
        <w:rPr>
          <w:sz w:val="20"/>
          <w:szCs w:val="20"/>
        </w:rPr>
        <w:t xml:space="preserve"> vastleggen</w:t>
      </w:r>
      <w:r>
        <w:rPr>
          <w:sz w:val="20"/>
          <w:szCs w:val="20"/>
        </w:rPr>
        <w:t xml:space="preserve"> in het </w:t>
      </w:r>
      <w:r w:rsidR="0047245A">
        <w:rPr>
          <w:sz w:val="20"/>
          <w:szCs w:val="20"/>
        </w:rPr>
        <w:t xml:space="preserve">huishoudelijk </w:t>
      </w:r>
      <w:r>
        <w:rPr>
          <w:sz w:val="20"/>
          <w:szCs w:val="20"/>
        </w:rPr>
        <w:t>reglement of in een aparte gedragscode of</w:t>
      </w:r>
      <w:r w:rsidR="00407B83">
        <w:rPr>
          <w:sz w:val="20"/>
          <w:szCs w:val="20"/>
        </w:rPr>
        <w:t xml:space="preserve"> een</w:t>
      </w:r>
      <w:r w:rsidR="00D5438E">
        <w:rPr>
          <w:sz w:val="20"/>
          <w:szCs w:val="20"/>
        </w:rPr>
        <w:t xml:space="preserve"> protocol</w:t>
      </w:r>
      <w:r>
        <w:rPr>
          <w:sz w:val="20"/>
          <w:szCs w:val="20"/>
        </w:rPr>
        <w:t xml:space="preserve">. Een </w:t>
      </w:r>
      <w:r w:rsidR="0047245A">
        <w:rPr>
          <w:sz w:val="20"/>
          <w:szCs w:val="20"/>
        </w:rPr>
        <w:t xml:space="preserve">zwembad is een </w:t>
      </w:r>
      <w:r>
        <w:rPr>
          <w:sz w:val="20"/>
          <w:szCs w:val="20"/>
        </w:rPr>
        <w:t xml:space="preserve">openbare plaats waar iedereen toegang toe heeft. De </w:t>
      </w:r>
      <w:r w:rsidR="0047245A">
        <w:rPr>
          <w:sz w:val="20"/>
          <w:szCs w:val="20"/>
        </w:rPr>
        <w:t>vereniging</w:t>
      </w:r>
      <w:r>
        <w:rPr>
          <w:sz w:val="20"/>
          <w:szCs w:val="20"/>
        </w:rPr>
        <w:t xml:space="preserve"> kan aan het verlenen van toegang dus </w:t>
      </w:r>
      <w:r w:rsidR="0047245A">
        <w:rPr>
          <w:sz w:val="20"/>
          <w:szCs w:val="20"/>
        </w:rPr>
        <w:t xml:space="preserve">geen </w:t>
      </w:r>
      <w:r>
        <w:rPr>
          <w:sz w:val="20"/>
          <w:szCs w:val="20"/>
        </w:rPr>
        <w:t xml:space="preserve">voorwaarden </w:t>
      </w:r>
      <w:r w:rsidR="00AE6141">
        <w:rPr>
          <w:sz w:val="20"/>
          <w:szCs w:val="20"/>
        </w:rPr>
        <w:t>stellen</w:t>
      </w:r>
      <w:r w:rsidR="0047245A">
        <w:rPr>
          <w:sz w:val="20"/>
          <w:szCs w:val="20"/>
        </w:rPr>
        <w:t xml:space="preserve"> zoals de </w:t>
      </w:r>
      <w:r>
        <w:rPr>
          <w:sz w:val="20"/>
          <w:szCs w:val="20"/>
        </w:rPr>
        <w:t xml:space="preserve">regel dat fotograferen van </w:t>
      </w:r>
      <w:r w:rsidR="0047245A">
        <w:rPr>
          <w:sz w:val="20"/>
          <w:szCs w:val="20"/>
        </w:rPr>
        <w:t>leden niet is toegestaan door buitenstaanders</w:t>
      </w:r>
      <w:r>
        <w:rPr>
          <w:sz w:val="20"/>
          <w:szCs w:val="20"/>
        </w:rPr>
        <w:t>.</w:t>
      </w:r>
    </w:p>
    <w:p w:rsidR="0071771C" w:rsidRDefault="0071771C" w:rsidP="008F73C2">
      <w:pPr>
        <w:spacing w:line="240" w:lineRule="auto"/>
        <w:jc w:val="both"/>
        <w:rPr>
          <w:sz w:val="20"/>
          <w:szCs w:val="20"/>
        </w:rPr>
      </w:pPr>
    </w:p>
    <w:p w:rsidR="0071771C" w:rsidRDefault="0071771C" w:rsidP="008F73C2">
      <w:pPr>
        <w:spacing w:line="240" w:lineRule="auto"/>
        <w:jc w:val="both"/>
        <w:rPr>
          <w:sz w:val="20"/>
          <w:szCs w:val="20"/>
        </w:rPr>
      </w:pPr>
      <w:r>
        <w:rPr>
          <w:sz w:val="20"/>
          <w:szCs w:val="20"/>
        </w:rPr>
        <w:t xml:space="preserve">Als er beeldmateriaal </w:t>
      </w:r>
      <w:r w:rsidR="0047245A">
        <w:rPr>
          <w:sz w:val="20"/>
          <w:szCs w:val="20"/>
        </w:rPr>
        <w:t>door leden</w:t>
      </w:r>
      <w:r>
        <w:rPr>
          <w:sz w:val="20"/>
          <w:szCs w:val="20"/>
        </w:rPr>
        <w:t xml:space="preserve"> </w:t>
      </w:r>
      <w:r w:rsidR="0047245A">
        <w:rPr>
          <w:sz w:val="20"/>
          <w:szCs w:val="20"/>
        </w:rPr>
        <w:t xml:space="preserve">of buitenstaanders </w:t>
      </w:r>
      <w:r>
        <w:rPr>
          <w:sz w:val="20"/>
          <w:szCs w:val="20"/>
        </w:rPr>
        <w:t xml:space="preserve">gedeeld </w:t>
      </w:r>
      <w:r w:rsidR="0047245A">
        <w:rPr>
          <w:sz w:val="20"/>
          <w:szCs w:val="20"/>
        </w:rPr>
        <w:t xml:space="preserve">wordt </w:t>
      </w:r>
      <w:r>
        <w:rPr>
          <w:sz w:val="20"/>
          <w:szCs w:val="20"/>
        </w:rPr>
        <w:t xml:space="preserve">via sociale media is dat niet meer de verantwoordelijkheid van </w:t>
      </w:r>
      <w:r w:rsidR="0047245A">
        <w:rPr>
          <w:sz w:val="20"/>
          <w:szCs w:val="20"/>
        </w:rPr>
        <w:t>de vereniging.</w:t>
      </w:r>
      <w:r>
        <w:rPr>
          <w:sz w:val="20"/>
          <w:szCs w:val="20"/>
        </w:rPr>
        <w:t xml:space="preserve"> </w:t>
      </w:r>
      <w:r w:rsidR="00902EEB">
        <w:rPr>
          <w:sz w:val="20"/>
          <w:szCs w:val="20"/>
        </w:rPr>
        <w:t xml:space="preserve">De </w:t>
      </w:r>
      <w:r w:rsidR="0047245A">
        <w:rPr>
          <w:sz w:val="20"/>
          <w:szCs w:val="20"/>
        </w:rPr>
        <w:t xml:space="preserve">vereniging </w:t>
      </w:r>
      <w:r w:rsidR="00902EEB">
        <w:rPr>
          <w:sz w:val="20"/>
          <w:szCs w:val="20"/>
        </w:rPr>
        <w:t xml:space="preserve">doet er wel goed aan om dit bij </w:t>
      </w:r>
      <w:r w:rsidR="0047245A">
        <w:rPr>
          <w:sz w:val="20"/>
          <w:szCs w:val="20"/>
        </w:rPr>
        <w:t xml:space="preserve">de leden </w:t>
      </w:r>
      <w:r w:rsidR="00902EEB">
        <w:rPr>
          <w:sz w:val="20"/>
          <w:szCs w:val="20"/>
        </w:rPr>
        <w:t>onder de aandacht te brengen en hen te wijzen op hun verantwoordelijkheid hierin.</w:t>
      </w:r>
    </w:p>
    <w:p w:rsidR="00902EEB" w:rsidRDefault="00902EEB" w:rsidP="008F73C2">
      <w:pPr>
        <w:spacing w:line="240" w:lineRule="auto"/>
        <w:jc w:val="both"/>
        <w:rPr>
          <w:sz w:val="20"/>
          <w:szCs w:val="20"/>
        </w:rPr>
      </w:pPr>
    </w:p>
    <w:p w:rsidR="00B41E28" w:rsidRPr="00B41E28" w:rsidRDefault="00B41E28" w:rsidP="008F73C2">
      <w:pPr>
        <w:spacing w:line="240" w:lineRule="auto"/>
        <w:jc w:val="both"/>
        <w:rPr>
          <w:b/>
          <w:sz w:val="20"/>
          <w:szCs w:val="20"/>
        </w:rPr>
      </w:pPr>
    </w:p>
    <w:p w:rsidR="00B41E28" w:rsidRPr="00B41E28" w:rsidRDefault="00B41E28" w:rsidP="008F73C2">
      <w:pPr>
        <w:spacing w:line="240" w:lineRule="auto"/>
        <w:jc w:val="both"/>
        <w:rPr>
          <w:b/>
          <w:sz w:val="20"/>
          <w:szCs w:val="20"/>
        </w:rPr>
      </w:pPr>
      <w:r w:rsidRPr="00B41E28">
        <w:rPr>
          <w:b/>
          <w:sz w:val="20"/>
          <w:szCs w:val="20"/>
        </w:rPr>
        <w:t>Toestemming geven door één of twee ouders</w:t>
      </w:r>
    </w:p>
    <w:p w:rsidR="00D2478D" w:rsidRDefault="00B25BFF" w:rsidP="008F73C2">
      <w:pPr>
        <w:spacing w:line="240" w:lineRule="auto"/>
        <w:jc w:val="both"/>
        <w:rPr>
          <w:sz w:val="20"/>
          <w:szCs w:val="20"/>
        </w:rPr>
      </w:pPr>
      <w:r>
        <w:rPr>
          <w:sz w:val="20"/>
          <w:szCs w:val="20"/>
        </w:rPr>
        <w:t xml:space="preserve">Het is de </w:t>
      </w:r>
      <w:r w:rsidR="00B41E28">
        <w:rPr>
          <w:sz w:val="20"/>
          <w:szCs w:val="20"/>
        </w:rPr>
        <w:t xml:space="preserve">vraag </w:t>
      </w:r>
      <w:r w:rsidR="00D5438E">
        <w:rPr>
          <w:sz w:val="20"/>
          <w:szCs w:val="20"/>
        </w:rPr>
        <w:t>of</w:t>
      </w:r>
      <w:r w:rsidR="00B41E28">
        <w:rPr>
          <w:sz w:val="20"/>
          <w:szCs w:val="20"/>
        </w:rPr>
        <w:t xml:space="preserve"> de toestemmingsverklaring door één of </w:t>
      </w:r>
      <w:r>
        <w:rPr>
          <w:sz w:val="20"/>
          <w:szCs w:val="20"/>
        </w:rPr>
        <w:t xml:space="preserve">beide </w:t>
      </w:r>
      <w:r w:rsidR="00B41E28">
        <w:rPr>
          <w:sz w:val="20"/>
          <w:szCs w:val="20"/>
        </w:rPr>
        <w:t>ouders moet</w:t>
      </w:r>
      <w:r>
        <w:rPr>
          <w:sz w:val="20"/>
          <w:szCs w:val="20"/>
        </w:rPr>
        <w:t>en worden ondertekend.</w:t>
      </w:r>
      <w:r w:rsidR="00D2478D">
        <w:rPr>
          <w:sz w:val="20"/>
          <w:szCs w:val="20"/>
        </w:rPr>
        <w:t xml:space="preserve"> </w:t>
      </w:r>
    </w:p>
    <w:p w:rsidR="00D2478D" w:rsidRDefault="00D2478D" w:rsidP="008F73C2">
      <w:pPr>
        <w:spacing w:line="240" w:lineRule="auto"/>
        <w:jc w:val="both"/>
        <w:rPr>
          <w:sz w:val="20"/>
          <w:szCs w:val="20"/>
        </w:rPr>
      </w:pPr>
    </w:p>
    <w:p w:rsidR="00CA2A45" w:rsidRDefault="00B41E28" w:rsidP="008F73C2">
      <w:pPr>
        <w:spacing w:line="240" w:lineRule="auto"/>
        <w:jc w:val="both"/>
        <w:rPr>
          <w:sz w:val="20"/>
          <w:szCs w:val="20"/>
        </w:rPr>
      </w:pPr>
      <w:r>
        <w:rPr>
          <w:sz w:val="20"/>
          <w:szCs w:val="20"/>
        </w:rPr>
        <w:t>Als l</w:t>
      </w:r>
      <w:r w:rsidR="0047245A">
        <w:rPr>
          <w:sz w:val="20"/>
          <w:szCs w:val="20"/>
        </w:rPr>
        <w:t xml:space="preserve">eden </w:t>
      </w:r>
      <w:r>
        <w:rPr>
          <w:sz w:val="20"/>
          <w:szCs w:val="20"/>
        </w:rPr>
        <w:t xml:space="preserve">jonger </w:t>
      </w:r>
      <w:r w:rsidR="00B25BFF">
        <w:rPr>
          <w:sz w:val="20"/>
          <w:szCs w:val="20"/>
        </w:rPr>
        <w:t xml:space="preserve">zijn </w:t>
      </w:r>
      <w:r>
        <w:rPr>
          <w:sz w:val="20"/>
          <w:szCs w:val="20"/>
        </w:rPr>
        <w:t>dan 16</w:t>
      </w:r>
      <w:r w:rsidR="00AE6141">
        <w:rPr>
          <w:sz w:val="20"/>
          <w:szCs w:val="20"/>
        </w:rPr>
        <w:t xml:space="preserve"> </w:t>
      </w:r>
      <w:r>
        <w:rPr>
          <w:sz w:val="20"/>
          <w:szCs w:val="20"/>
        </w:rPr>
        <w:t xml:space="preserve">beslissen de wettelijk vertegenwoordigers </w:t>
      </w:r>
      <w:r w:rsidR="00CA2A45">
        <w:rPr>
          <w:sz w:val="20"/>
          <w:szCs w:val="20"/>
        </w:rPr>
        <w:t xml:space="preserve">(de ouders) </w:t>
      </w:r>
      <w:r>
        <w:rPr>
          <w:sz w:val="20"/>
          <w:szCs w:val="20"/>
        </w:rPr>
        <w:t>over de privacy</w:t>
      </w:r>
      <w:r w:rsidR="00CA2A45">
        <w:rPr>
          <w:sz w:val="20"/>
          <w:szCs w:val="20"/>
        </w:rPr>
        <w:t>. De wet gaat ervan uit dat je als</w:t>
      </w:r>
      <w:r w:rsidR="0047245A">
        <w:rPr>
          <w:sz w:val="20"/>
          <w:szCs w:val="20"/>
        </w:rPr>
        <w:t xml:space="preserve"> vereniging</w:t>
      </w:r>
      <w:r w:rsidR="00CA2A45">
        <w:rPr>
          <w:sz w:val="20"/>
          <w:szCs w:val="20"/>
        </w:rPr>
        <w:t xml:space="preserve"> mag vertrouwen op de mededelingen van één ouder. Als dat vertrouwen terecht is, dan is de andere ouder ook gebonden aan die mededeling. Bij het ondertekenen van de toestemmingsverklaring, mag de </w:t>
      </w:r>
      <w:r w:rsidR="0047245A">
        <w:rPr>
          <w:sz w:val="20"/>
          <w:szCs w:val="20"/>
        </w:rPr>
        <w:t xml:space="preserve">vereniging </w:t>
      </w:r>
      <w:r w:rsidR="00CA2A45">
        <w:rPr>
          <w:sz w:val="20"/>
          <w:szCs w:val="20"/>
        </w:rPr>
        <w:t xml:space="preserve">dus vertrouwen op de toestemming als één ouder die geeft. Alleen als de </w:t>
      </w:r>
      <w:r w:rsidR="0047245A">
        <w:rPr>
          <w:sz w:val="20"/>
          <w:szCs w:val="20"/>
        </w:rPr>
        <w:t xml:space="preserve">vereniging </w:t>
      </w:r>
      <w:r w:rsidR="00CA2A45">
        <w:rPr>
          <w:sz w:val="20"/>
          <w:szCs w:val="20"/>
        </w:rPr>
        <w:t xml:space="preserve">weet dat de andere ouder (die niet getekend heeft) tegen de toestemming is, mag de </w:t>
      </w:r>
      <w:r w:rsidR="0047245A">
        <w:rPr>
          <w:sz w:val="20"/>
          <w:szCs w:val="20"/>
        </w:rPr>
        <w:t>vereniging</w:t>
      </w:r>
      <w:r w:rsidR="00CA2A45">
        <w:rPr>
          <w:sz w:val="20"/>
          <w:szCs w:val="20"/>
        </w:rPr>
        <w:t xml:space="preserve"> niet uitgaan van die ene ondertekening. Dan moet de </w:t>
      </w:r>
      <w:r w:rsidR="0047245A">
        <w:rPr>
          <w:sz w:val="20"/>
          <w:szCs w:val="20"/>
        </w:rPr>
        <w:t xml:space="preserve">vereniging </w:t>
      </w:r>
      <w:r w:rsidR="00CA2A45">
        <w:rPr>
          <w:sz w:val="20"/>
          <w:szCs w:val="20"/>
        </w:rPr>
        <w:t xml:space="preserve">van beide ouders toestemming hebben. Vooral </w:t>
      </w:r>
      <w:r w:rsidR="00B25BFF">
        <w:rPr>
          <w:sz w:val="20"/>
          <w:szCs w:val="20"/>
        </w:rPr>
        <w:t>bij</w:t>
      </w:r>
      <w:r w:rsidR="00CA2A45">
        <w:rPr>
          <w:sz w:val="20"/>
          <w:szCs w:val="20"/>
        </w:rPr>
        <w:t xml:space="preserve"> gescheiden ouders kan het verstandig zijn om de toestemming van beide ouders te vragen. Voor het intrekken van toestemming is de mededeling van één ouder ook voldoende. </w:t>
      </w:r>
    </w:p>
    <w:p w:rsidR="00CA2A45" w:rsidRDefault="00CA2A45" w:rsidP="008F73C2">
      <w:pPr>
        <w:spacing w:line="240" w:lineRule="auto"/>
        <w:jc w:val="both"/>
        <w:rPr>
          <w:sz w:val="20"/>
          <w:szCs w:val="20"/>
        </w:rPr>
      </w:pPr>
    </w:p>
    <w:p w:rsidR="00B41E28" w:rsidRDefault="00CA2A45" w:rsidP="008F73C2">
      <w:pPr>
        <w:spacing w:line="240" w:lineRule="auto"/>
        <w:jc w:val="both"/>
        <w:rPr>
          <w:sz w:val="20"/>
          <w:szCs w:val="20"/>
        </w:rPr>
      </w:pPr>
      <w:r>
        <w:rPr>
          <w:sz w:val="20"/>
          <w:szCs w:val="20"/>
        </w:rPr>
        <w:t xml:space="preserve">Bij twijfel is het beter om te vertrouwen op twee handtekeningen, of om de foto dan maar niet te gebruiken. </w:t>
      </w:r>
    </w:p>
    <w:p w:rsidR="00CA2A45" w:rsidRDefault="00CA2A45" w:rsidP="008F73C2">
      <w:pPr>
        <w:spacing w:line="240" w:lineRule="auto"/>
        <w:jc w:val="both"/>
        <w:rPr>
          <w:sz w:val="20"/>
          <w:szCs w:val="20"/>
        </w:rPr>
      </w:pPr>
    </w:p>
    <w:p w:rsidR="00CA2A45" w:rsidRDefault="00CA2A45" w:rsidP="008F73C2">
      <w:pPr>
        <w:spacing w:line="240" w:lineRule="auto"/>
        <w:jc w:val="both"/>
        <w:rPr>
          <w:sz w:val="20"/>
          <w:szCs w:val="20"/>
        </w:rPr>
      </w:pPr>
    </w:p>
    <w:p w:rsidR="00B41E28" w:rsidRDefault="00B41E28" w:rsidP="00717F62">
      <w:pPr>
        <w:spacing w:line="240" w:lineRule="auto"/>
        <w:rPr>
          <w:sz w:val="20"/>
          <w:szCs w:val="20"/>
        </w:rPr>
      </w:pPr>
    </w:p>
    <w:p w:rsidR="00B41E28" w:rsidRDefault="00B41E28" w:rsidP="00717F62">
      <w:pPr>
        <w:spacing w:line="240" w:lineRule="auto"/>
        <w:rPr>
          <w:sz w:val="20"/>
          <w:szCs w:val="20"/>
        </w:rPr>
      </w:pPr>
    </w:p>
    <w:p w:rsidR="00A3730D" w:rsidRDefault="00B41E28" w:rsidP="00717F62">
      <w:pPr>
        <w:spacing w:line="240" w:lineRule="auto"/>
        <w:rPr>
          <w:sz w:val="20"/>
          <w:szCs w:val="20"/>
        </w:rPr>
      </w:pPr>
      <w:r>
        <w:rPr>
          <w:sz w:val="20"/>
          <w:szCs w:val="20"/>
        </w:rPr>
        <w:t xml:space="preserve"> </w:t>
      </w:r>
    </w:p>
    <w:p w:rsidR="00B41E28" w:rsidRDefault="00B41E28" w:rsidP="00717F62">
      <w:pPr>
        <w:spacing w:line="240" w:lineRule="auto"/>
        <w:rPr>
          <w:sz w:val="20"/>
          <w:szCs w:val="20"/>
        </w:rPr>
      </w:pPr>
    </w:p>
    <w:p w:rsidR="00B41E28" w:rsidRDefault="00B41E28"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Default="00A3730D" w:rsidP="00717F62">
      <w:pPr>
        <w:spacing w:line="240" w:lineRule="auto"/>
        <w:rPr>
          <w:b/>
          <w:sz w:val="20"/>
          <w:szCs w:val="20"/>
          <w:u w:val="single"/>
        </w:rPr>
      </w:pPr>
    </w:p>
    <w:p w:rsidR="00A3730D" w:rsidRPr="00A3730D" w:rsidRDefault="00A3730D" w:rsidP="00717F62">
      <w:pPr>
        <w:spacing w:line="240" w:lineRule="auto"/>
        <w:rPr>
          <w:b/>
          <w:sz w:val="20"/>
          <w:szCs w:val="20"/>
          <w:u w:val="single"/>
        </w:rPr>
      </w:pPr>
    </w:p>
    <w:sectPr w:rsidR="00A3730D" w:rsidRPr="00A3730D" w:rsidSect="00717F62">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5EB" w:rsidRDefault="00F245EB">
      <w:r>
        <w:separator/>
      </w:r>
    </w:p>
  </w:endnote>
  <w:endnote w:type="continuationSeparator" w:id="0">
    <w:p w:rsidR="00F245EB" w:rsidRDefault="00F2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D9" w:rsidRDefault="00293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D9" w:rsidRPr="00293AD9" w:rsidRDefault="00293AD9">
    <w:pPr>
      <w:pStyle w:val="Footer"/>
      <w:rPr>
        <w:b/>
        <w:sz w:val="14"/>
        <w:lang w:val="en-US"/>
      </w:rPr>
    </w:pPr>
    <w:bookmarkStart w:id="0" w:name="_GoBack"/>
    <w:r w:rsidRPr="00293AD9">
      <w:rPr>
        <w:b/>
        <w:sz w:val="14"/>
        <w:lang w:val="en-US"/>
      </w:rPr>
      <w:t xml:space="preserve">Rev 0 – 1 </w:t>
    </w:r>
    <w:proofErr w:type="spellStart"/>
    <w:r w:rsidRPr="00293AD9">
      <w:rPr>
        <w:b/>
        <w:sz w:val="14"/>
        <w:lang w:val="en-US"/>
      </w:rPr>
      <w:t>mei</w:t>
    </w:r>
    <w:proofErr w:type="spellEnd"/>
    <w:r w:rsidRPr="00293AD9">
      <w:rPr>
        <w:b/>
        <w:sz w:val="14"/>
        <w:lang w:val="en-US"/>
      </w:rPr>
      <w:t xml:space="preserve"> 2018</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D9" w:rsidRDefault="00293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5EB" w:rsidRDefault="00F245EB">
      <w:r>
        <w:t>Jonker</w:t>
      </w:r>
      <w:r>
        <w:separator/>
      </w:r>
    </w:p>
  </w:footnote>
  <w:footnote w:type="continuationSeparator" w:id="0">
    <w:p w:rsidR="00F245EB" w:rsidRDefault="00F245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D9" w:rsidRDefault="00293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F1" w:rsidRDefault="003D74F1" w:rsidP="004D7E4C">
    <w:pPr>
      <w:pStyle w:val="Header"/>
      <w:ind w:left="-198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D9" w:rsidRDefault="00293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D20F9C"/>
    <w:lvl w:ilvl="0">
      <w:start w:val="1"/>
      <w:numFmt w:val="decimal"/>
      <w:lvlText w:val="%1."/>
      <w:lvlJc w:val="left"/>
      <w:pPr>
        <w:tabs>
          <w:tab w:val="num" w:pos="1492"/>
        </w:tabs>
        <w:ind w:left="1492" w:hanging="360"/>
      </w:pPr>
    </w:lvl>
  </w:abstractNum>
  <w:abstractNum w:abstractNumId="1">
    <w:nsid w:val="FFFFFF7D"/>
    <w:multiLevelType w:val="singleLevel"/>
    <w:tmpl w:val="A16293DC"/>
    <w:lvl w:ilvl="0">
      <w:start w:val="1"/>
      <w:numFmt w:val="decimal"/>
      <w:lvlText w:val="%1."/>
      <w:lvlJc w:val="left"/>
      <w:pPr>
        <w:tabs>
          <w:tab w:val="num" w:pos="1209"/>
        </w:tabs>
        <w:ind w:left="1209" w:hanging="360"/>
      </w:pPr>
    </w:lvl>
  </w:abstractNum>
  <w:abstractNum w:abstractNumId="2">
    <w:nsid w:val="FFFFFF7E"/>
    <w:multiLevelType w:val="singleLevel"/>
    <w:tmpl w:val="7020FBC0"/>
    <w:lvl w:ilvl="0">
      <w:start w:val="1"/>
      <w:numFmt w:val="decimal"/>
      <w:lvlText w:val="%1."/>
      <w:lvlJc w:val="left"/>
      <w:pPr>
        <w:tabs>
          <w:tab w:val="num" w:pos="926"/>
        </w:tabs>
        <w:ind w:left="926" w:hanging="360"/>
      </w:pPr>
    </w:lvl>
  </w:abstractNum>
  <w:abstractNum w:abstractNumId="3">
    <w:nsid w:val="FFFFFF7F"/>
    <w:multiLevelType w:val="singleLevel"/>
    <w:tmpl w:val="5832CCAC"/>
    <w:lvl w:ilvl="0">
      <w:start w:val="1"/>
      <w:numFmt w:val="decimal"/>
      <w:lvlText w:val="%1."/>
      <w:lvlJc w:val="left"/>
      <w:pPr>
        <w:tabs>
          <w:tab w:val="num" w:pos="643"/>
        </w:tabs>
        <w:ind w:left="643" w:hanging="360"/>
      </w:pPr>
    </w:lvl>
  </w:abstractNum>
  <w:abstractNum w:abstractNumId="4">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48B196"/>
    <w:lvl w:ilvl="0">
      <w:start w:val="1"/>
      <w:numFmt w:val="decimal"/>
      <w:lvlText w:val="%1."/>
      <w:lvlJc w:val="left"/>
      <w:pPr>
        <w:tabs>
          <w:tab w:val="num" w:pos="360"/>
        </w:tabs>
        <w:ind w:left="360" w:hanging="360"/>
      </w:pPr>
    </w:lvl>
  </w:abstractNum>
  <w:abstractNum w:abstractNumId="9">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nsid w:val="73CE6F7E"/>
    <w:multiLevelType w:val="multilevel"/>
    <w:tmpl w:val="416E8136"/>
    <w:lvl w:ilvl="0">
      <w:start w:val="1"/>
      <w:numFmt w:val="decimal"/>
      <w:pStyle w:val="Heading1"/>
      <w:lvlText w:val="%1."/>
      <w:lvlJc w:val="left"/>
      <w:pPr>
        <w:ind w:left="425" w:hanging="425"/>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227"/>
    <w:rsid w:val="0012693B"/>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4674"/>
    <w:rsid w:val="00270FA1"/>
    <w:rsid w:val="0027358A"/>
    <w:rsid w:val="00274740"/>
    <w:rsid w:val="00280DDC"/>
    <w:rsid w:val="00282EB1"/>
    <w:rsid w:val="00284BCF"/>
    <w:rsid w:val="00286F98"/>
    <w:rsid w:val="00290934"/>
    <w:rsid w:val="00293AD9"/>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D74F1"/>
    <w:rsid w:val="003F0564"/>
    <w:rsid w:val="003F0EB0"/>
    <w:rsid w:val="003F63C3"/>
    <w:rsid w:val="00407B83"/>
    <w:rsid w:val="00414780"/>
    <w:rsid w:val="00420276"/>
    <w:rsid w:val="00420BB2"/>
    <w:rsid w:val="00421DCA"/>
    <w:rsid w:val="00430E65"/>
    <w:rsid w:val="00440A16"/>
    <w:rsid w:val="00442581"/>
    <w:rsid w:val="00442989"/>
    <w:rsid w:val="004456FD"/>
    <w:rsid w:val="004565BF"/>
    <w:rsid w:val="00456AF7"/>
    <w:rsid w:val="00460EA8"/>
    <w:rsid w:val="00462719"/>
    <w:rsid w:val="004652F4"/>
    <w:rsid w:val="0047245A"/>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1C67"/>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52D8"/>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209A"/>
    <w:rsid w:val="00843052"/>
    <w:rsid w:val="008509F0"/>
    <w:rsid w:val="0085528E"/>
    <w:rsid w:val="0086395E"/>
    <w:rsid w:val="00864050"/>
    <w:rsid w:val="0086555A"/>
    <w:rsid w:val="00892C2F"/>
    <w:rsid w:val="0089648D"/>
    <w:rsid w:val="008A13A5"/>
    <w:rsid w:val="008A4645"/>
    <w:rsid w:val="008B29F6"/>
    <w:rsid w:val="008B3938"/>
    <w:rsid w:val="008C0EA4"/>
    <w:rsid w:val="008C7F97"/>
    <w:rsid w:val="008D0D87"/>
    <w:rsid w:val="008E2948"/>
    <w:rsid w:val="008E3BD8"/>
    <w:rsid w:val="008F0F48"/>
    <w:rsid w:val="008F464E"/>
    <w:rsid w:val="008F66DA"/>
    <w:rsid w:val="008F6B23"/>
    <w:rsid w:val="008F6DEF"/>
    <w:rsid w:val="008F73C2"/>
    <w:rsid w:val="008F746D"/>
    <w:rsid w:val="00901B75"/>
    <w:rsid w:val="00902EEB"/>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E6141"/>
    <w:rsid w:val="00AF3E0D"/>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169A"/>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438E"/>
    <w:rsid w:val="00D57F0D"/>
    <w:rsid w:val="00D738F5"/>
    <w:rsid w:val="00D77104"/>
    <w:rsid w:val="00D81A85"/>
    <w:rsid w:val="00D82CCF"/>
    <w:rsid w:val="00D83EB0"/>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45EB"/>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Heading1">
    <w:name w:val="heading 1"/>
    <w:basedOn w:val="Normal"/>
    <w:next w:val="Normal"/>
    <w:link w:val="Heading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Heading3">
    <w:name w:val="heading 3"/>
    <w:basedOn w:val="Normal"/>
    <w:next w:val="Normal"/>
    <w:link w:val="Heading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9DD"/>
    <w:pPr>
      <w:tabs>
        <w:tab w:val="center" w:pos="4536"/>
        <w:tab w:val="right" w:pos="9072"/>
      </w:tabs>
    </w:pPr>
  </w:style>
  <w:style w:type="paragraph" w:styleId="Footer">
    <w:name w:val="footer"/>
    <w:basedOn w:val="Norm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l"/>
    <w:semiHidden/>
    <w:qFormat/>
    <w:rsid w:val="007753BF"/>
    <w:pPr>
      <w:spacing w:line="260" w:lineRule="exact"/>
    </w:pPr>
    <w:rPr>
      <w:b/>
      <w:bCs/>
      <w:sz w:val="20"/>
      <w:szCs w:val="20"/>
    </w:rPr>
  </w:style>
  <w:style w:type="paragraph" w:customStyle="1" w:styleId="stlLegalDetails">
    <w:name w:val="stlLegalDetails"/>
    <w:basedOn w:val="Normal"/>
    <w:semiHidden/>
    <w:qFormat/>
    <w:rsid w:val="007753BF"/>
    <w:pPr>
      <w:spacing w:line="200" w:lineRule="exact"/>
    </w:pPr>
    <w:rPr>
      <w:sz w:val="10"/>
      <w:szCs w:val="10"/>
    </w:rPr>
  </w:style>
  <w:style w:type="character" w:customStyle="1" w:styleId="Heading1Char">
    <w:name w:val="Heading 1 Char"/>
    <w:basedOn w:val="DefaultParagraphFont"/>
    <w:link w:val="Heading1"/>
    <w:rsid w:val="009426F3"/>
    <w:rPr>
      <w:rFonts w:asciiTheme="majorHAnsi" w:eastAsiaTheme="majorEastAsia" w:hAnsiTheme="majorHAnsi" w:cstheme="majorBidi"/>
      <w:b/>
      <w:bCs/>
      <w:color w:val="333333" w:themeColor="text1"/>
      <w:szCs w:val="28"/>
      <w:lang w:eastAsia="zh-TW" w:bidi="hi-IN"/>
    </w:rPr>
  </w:style>
  <w:style w:type="table" w:styleId="TableGrid">
    <w:name w:val="Table Grid"/>
    <w:basedOn w:val="TableNorma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Normal"/>
    <w:semiHidden/>
    <w:rsid w:val="00FF3F32"/>
    <w:rPr>
      <w:i/>
      <w:iCs/>
    </w:rPr>
  </w:style>
  <w:style w:type="paragraph" w:styleId="BalloonText">
    <w:name w:val="Balloon Text"/>
    <w:basedOn w:val="Normal"/>
    <w:link w:val="BalloonTextChar"/>
    <w:semiHidden/>
    <w:rsid w:val="004A18FC"/>
    <w:pPr>
      <w:spacing w:line="240" w:lineRule="auto"/>
    </w:pPr>
    <w:rPr>
      <w:sz w:val="16"/>
      <w:szCs w:val="16"/>
    </w:rPr>
  </w:style>
  <w:style w:type="character" w:customStyle="1" w:styleId="BalloonTextChar">
    <w:name w:val="Balloon Text Char"/>
    <w:basedOn w:val="DefaultParagraphFont"/>
    <w:link w:val="BalloonText"/>
    <w:semiHidden/>
    <w:rsid w:val="00D738F5"/>
    <w:rPr>
      <w:rFonts w:asciiTheme="minorHAnsi" w:hAnsiTheme="minorHAnsi" w:cstheme="minorBidi"/>
      <w:sz w:val="16"/>
      <w:szCs w:val="16"/>
      <w:lang w:eastAsia="zh-TW" w:bidi="hi-IN"/>
    </w:rPr>
  </w:style>
  <w:style w:type="paragraph" w:customStyle="1" w:styleId="Hidden">
    <w:name w:val="Hidden"/>
    <w:basedOn w:val="Normal"/>
    <w:next w:val="Norm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Heading2Char">
    <w:name w:val="Heading 2 Char"/>
    <w:basedOn w:val="DefaultParagraphFont"/>
    <w:link w:val="Heading2"/>
    <w:rsid w:val="009426F3"/>
    <w:rPr>
      <w:rFonts w:asciiTheme="majorHAnsi" w:eastAsiaTheme="majorEastAsia" w:hAnsiTheme="majorHAnsi" w:cs="Mangal"/>
      <w:b/>
      <w:bCs/>
      <w:color w:val="333333" w:themeColor="text1"/>
      <w:sz w:val="18"/>
      <w:szCs w:val="23"/>
      <w:lang w:eastAsia="zh-TW" w:bidi="hi-IN"/>
    </w:rPr>
  </w:style>
  <w:style w:type="character" w:customStyle="1" w:styleId="Heading3Char">
    <w:name w:val="Heading 3 Char"/>
    <w:basedOn w:val="DefaultParagraphFont"/>
    <w:link w:val="Heading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stParagraph"/>
    <w:qFormat/>
    <w:rsid w:val="00DA35E2"/>
    <w:pPr>
      <w:numPr>
        <w:numId w:val="12"/>
      </w:numPr>
    </w:pPr>
    <w:rPr>
      <w:rFonts w:cstheme="minorBidi"/>
      <w:szCs w:val="18"/>
    </w:rPr>
  </w:style>
  <w:style w:type="paragraph" w:styleId="ListParagraph">
    <w:name w:val="List Paragraph"/>
    <w:basedOn w:val="Normal"/>
    <w:uiPriority w:val="34"/>
    <w:semiHidden/>
    <w:qFormat/>
    <w:rsid w:val="00DA35E2"/>
    <w:pPr>
      <w:ind w:left="720"/>
      <w:contextualSpacing/>
    </w:pPr>
    <w:rPr>
      <w:rFonts w:cs="Mangal"/>
      <w:szCs w:val="16"/>
    </w:rPr>
  </w:style>
  <w:style w:type="paragraph" w:customStyle="1" w:styleId="doNumbering">
    <w:name w:val="do_Numbering"/>
    <w:basedOn w:val="ListParagraph"/>
    <w:qFormat/>
    <w:rsid w:val="00DA35E2"/>
    <w:pPr>
      <w:numPr>
        <w:numId w:val="13"/>
      </w:numPr>
    </w:pPr>
    <w:rPr>
      <w:rFonts w:cstheme="minorBidi"/>
      <w:szCs w:val="18"/>
    </w:rPr>
  </w:style>
  <w:style w:type="paragraph" w:customStyle="1" w:styleId="Kopeenvoudigenummering">
    <w:name w:val="Kop eenvoudige nummering"/>
    <w:basedOn w:val="Normal"/>
    <w:next w:val="Normal"/>
    <w:qFormat/>
    <w:rsid w:val="00DA35E2"/>
    <w:pPr>
      <w:numPr>
        <w:numId w:val="14"/>
      </w:numPr>
    </w:pPr>
    <w:rPr>
      <w:b/>
      <w:sz w:val="20"/>
      <w:u w:val="single"/>
    </w:rPr>
  </w:style>
  <w:style w:type="paragraph" w:customStyle="1" w:styleId="doTussenkopje">
    <w:name w:val="do_Tussenkopje"/>
    <w:basedOn w:val="Normal"/>
    <w:next w:val="Normal"/>
    <w:qFormat/>
    <w:rsid w:val="00937762"/>
    <w:pPr>
      <w:keepNext/>
      <w:spacing w:before="200"/>
    </w:pPr>
    <w:rPr>
      <w:b/>
    </w:rPr>
  </w:style>
  <w:style w:type="paragraph" w:styleId="FootnoteText">
    <w:name w:val="footnote text"/>
    <w:basedOn w:val="Normal"/>
    <w:link w:val="FootnoteTextChar"/>
    <w:semiHidden/>
    <w:rsid w:val="00670A94"/>
    <w:pPr>
      <w:spacing w:line="240" w:lineRule="auto"/>
    </w:pPr>
    <w:rPr>
      <w:rFonts w:cs="Mangal"/>
      <w:sz w:val="12"/>
    </w:rPr>
  </w:style>
  <w:style w:type="character" w:customStyle="1" w:styleId="FootnoteTextChar">
    <w:name w:val="Footnote Text Char"/>
    <w:basedOn w:val="DefaultParagraphFont"/>
    <w:link w:val="FootnoteText"/>
    <w:semiHidden/>
    <w:rsid w:val="00670A94"/>
    <w:rPr>
      <w:rFonts w:asciiTheme="minorHAnsi" w:hAnsiTheme="minorHAnsi" w:cs="Mangal"/>
      <w:color w:val="333333" w:themeColor="text1"/>
      <w:sz w:val="12"/>
      <w:szCs w:val="18"/>
      <w:lang w:eastAsia="zh-TW" w:bidi="hi-IN"/>
    </w:rPr>
  </w:style>
  <w:style w:type="character" w:styleId="Hyperlink">
    <w:name w:val="Hyperlink"/>
    <w:basedOn w:val="DefaultParagraphFont"/>
    <w:unhideWhenUsed/>
    <w:rsid w:val="00B41E28"/>
    <w:rPr>
      <w:color w:val="0000FF" w:themeColor="hyperlink"/>
      <w:u w:val="single"/>
    </w:rPr>
  </w:style>
  <w:style w:type="character" w:styleId="FollowedHyperlink">
    <w:name w:val="FollowedHyperlink"/>
    <w:basedOn w:val="DefaultParagraphFont"/>
    <w:semiHidden/>
    <w:unhideWhenUsed/>
    <w:rsid w:val="001929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NL"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caption" w:qFormat="1"/>
    <w:lsdException w:name="List Number" w:unhideWhenUsed="0"/>
    <w:lsdException w:name="List 4" w:unhideWhenUsed="0"/>
    <w:lsdException w:name="List 5" w:unhideWhenUsed="0"/>
    <w:lsdException w:name="Title" w:semiHidden="0" w:unhideWhenUsed="0" w:qFormat="1"/>
    <w:lsdException w:name="Subtitle" w:semiHidden="0"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Heading1">
    <w:name w:val="heading 1"/>
    <w:basedOn w:val="Normal"/>
    <w:next w:val="Normal"/>
    <w:link w:val="Heading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Heading2">
    <w:name w:val="heading 2"/>
    <w:basedOn w:val="Normal"/>
    <w:next w:val="Normal"/>
    <w:link w:val="Heading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Heading3">
    <w:name w:val="heading 3"/>
    <w:basedOn w:val="Normal"/>
    <w:next w:val="Normal"/>
    <w:link w:val="Heading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39DD"/>
    <w:pPr>
      <w:tabs>
        <w:tab w:val="center" w:pos="4536"/>
        <w:tab w:val="right" w:pos="9072"/>
      </w:tabs>
    </w:pPr>
  </w:style>
  <w:style w:type="paragraph" w:styleId="Footer">
    <w:name w:val="footer"/>
    <w:basedOn w:val="Normal"/>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Normal"/>
    <w:semiHidden/>
    <w:qFormat/>
    <w:rsid w:val="007753BF"/>
    <w:pPr>
      <w:spacing w:line="260" w:lineRule="exact"/>
    </w:pPr>
    <w:rPr>
      <w:b/>
      <w:bCs/>
      <w:sz w:val="20"/>
      <w:szCs w:val="20"/>
    </w:rPr>
  </w:style>
  <w:style w:type="paragraph" w:customStyle="1" w:styleId="stlLegalDetails">
    <w:name w:val="stlLegalDetails"/>
    <w:basedOn w:val="Normal"/>
    <w:semiHidden/>
    <w:qFormat/>
    <w:rsid w:val="007753BF"/>
    <w:pPr>
      <w:spacing w:line="200" w:lineRule="exact"/>
    </w:pPr>
    <w:rPr>
      <w:sz w:val="10"/>
      <w:szCs w:val="10"/>
    </w:rPr>
  </w:style>
  <w:style w:type="character" w:customStyle="1" w:styleId="Heading1Char">
    <w:name w:val="Heading 1 Char"/>
    <w:basedOn w:val="DefaultParagraphFont"/>
    <w:link w:val="Heading1"/>
    <w:rsid w:val="009426F3"/>
    <w:rPr>
      <w:rFonts w:asciiTheme="majorHAnsi" w:eastAsiaTheme="majorEastAsia" w:hAnsiTheme="majorHAnsi" w:cstheme="majorBidi"/>
      <w:b/>
      <w:bCs/>
      <w:color w:val="333333" w:themeColor="text1"/>
      <w:szCs w:val="28"/>
      <w:lang w:eastAsia="zh-TW" w:bidi="hi-IN"/>
    </w:rPr>
  </w:style>
  <w:style w:type="table" w:styleId="TableGrid">
    <w:name w:val="Table Grid"/>
    <w:basedOn w:val="TableNorma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Normal"/>
    <w:semiHidden/>
    <w:rsid w:val="00FF3F32"/>
    <w:rPr>
      <w:i/>
      <w:iCs/>
    </w:rPr>
  </w:style>
  <w:style w:type="paragraph" w:styleId="BalloonText">
    <w:name w:val="Balloon Text"/>
    <w:basedOn w:val="Normal"/>
    <w:link w:val="BalloonTextChar"/>
    <w:semiHidden/>
    <w:rsid w:val="004A18FC"/>
    <w:pPr>
      <w:spacing w:line="240" w:lineRule="auto"/>
    </w:pPr>
    <w:rPr>
      <w:sz w:val="16"/>
      <w:szCs w:val="16"/>
    </w:rPr>
  </w:style>
  <w:style w:type="character" w:customStyle="1" w:styleId="BalloonTextChar">
    <w:name w:val="Balloon Text Char"/>
    <w:basedOn w:val="DefaultParagraphFont"/>
    <w:link w:val="BalloonText"/>
    <w:semiHidden/>
    <w:rsid w:val="00D738F5"/>
    <w:rPr>
      <w:rFonts w:asciiTheme="minorHAnsi" w:hAnsiTheme="minorHAnsi" w:cstheme="minorBidi"/>
      <w:sz w:val="16"/>
      <w:szCs w:val="16"/>
      <w:lang w:eastAsia="zh-TW" w:bidi="hi-IN"/>
    </w:rPr>
  </w:style>
  <w:style w:type="paragraph" w:customStyle="1" w:styleId="Hidden">
    <w:name w:val="Hidden"/>
    <w:basedOn w:val="Normal"/>
    <w:next w:val="Normal"/>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Heading2Char">
    <w:name w:val="Heading 2 Char"/>
    <w:basedOn w:val="DefaultParagraphFont"/>
    <w:link w:val="Heading2"/>
    <w:rsid w:val="009426F3"/>
    <w:rPr>
      <w:rFonts w:asciiTheme="majorHAnsi" w:eastAsiaTheme="majorEastAsia" w:hAnsiTheme="majorHAnsi" w:cs="Mangal"/>
      <w:b/>
      <w:bCs/>
      <w:color w:val="333333" w:themeColor="text1"/>
      <w:sz w:val="18"/>
      <w:szCs w:val="23"/>
      <w:lang w:eastAsia="zh-TW" w:bidi="hi-IN"/>
    </w:rPr>
  </w:style>
  <w:style w:type="character" w:customStyle="1" w:styleId="Heading3Char">
    <w:name w:val="Heading 3 Char"/>
    <w:basedOn w:val="DefaultParagraphFont"/>
    <w:link w:val="Heading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stParagraph"/>
    <w:qFormat/>
    <w:rsid w:val="00DA35E2"/>
    <w:pPr>
      <w:numPr>
        <w:numId w:val="12"/>
      </w:numPr>
    </w:pPr>
    <w:rPr>
      <w:rFonts w:cstheme="minorBidi"/>
      <w:szCs w:val="18"/>
    </w:rPr>
  </w:style>
  <w:style w:type="paragraph" w:styleId="ListParagraph">
    <w:name w:val="List Paragraph"/>
    <w:basedOn w:val="Normal"/>
    <w:uiPriority w:val="34"/>
    <w:semiHidden/>
    <w:qFormat/>
    <w:rsid w:val="00DA35E2"/>
    <w:pPr>
      <w:ind w:left="720"/>
      <w:contextualSpacing/>
    </w:pPr>
    <w:rPr>
      <w:rFonts w:cs="Mangal"/>
      <w:szCs w:val="16"/>
    </w:rPr>
  </w:style>
  <w:style w:type="paragraph" w:customStyle="1" w:styleId="doNumbering">
    <w:name w:val="do_Numbering"/>
    <w:basedOn w:val="ListParagraph"/>
    <w:qFormat/>
    <w:rsid w:val="00DA35E2"/>
    <w:pPr>
      <w:numPr>
        <w:numId w:val="13"/>
      </w:numPr>
    </w:pPr>
    <w:rPr>
      <w:rFonts w:cstheme="minorBidi"/>
      <w:szCs w:val="18"/>
    </w:rPr>
  </w:style>
  <w:style w:type="paragraph" w:customStyle="1" w:styleId="Kopeenvoudigenummering">
    <w:name w:val="Kop eenvoudige nummering"/>
    <w:basedOn w:val="Normal"/>
    <w:next w:val="Normal"/>
    <w:qFormat/>
    <w:rsid w:val="00DA35E2"/>
    <w:pPr>
      <w:numPr>
        <w:numId w:val="14"/>
      </w:numPr>
    </w:pPr>
    <w:rPr>
      <w:b/>
      <w:sz w:val="20"/>
      <w:u w:val="single"/>
    </w:rPr>
  </w:style>
  <w:style w:type="paragraph" w:customStyle="1" w:styleId="doTussenkopje">
    <w:name w:val="do_Tussenkopje"/>
    <w:basedOn w:val="Normal"/>
    <w:next w:val="Normal"/>
    <w:qFormat/>
    <w:rsid w:val="00937762"/>
    <w:pPr>
      <w:keepNext/>
      <w:spacing w:before="200"/>
    </w:pPr>
    <w:rPr>
      <w:b/>
    </w:rPr>
  </w:style>
  <w:style w:type="paragraph" w:styleId="FootnoteText">
    <w:name w:val="footnote text"/>
    <w:basedOn w:val="Normal"/>
    <w:link w:val="FootnoteTextChar"/>
    <w:semiHidden/>
    <w:rsid w:val="00670A94"/>
    <w:pPr>
      <w:spacing w:line="240" w:lineRule="auto"/>
    </w:pPr>
    <w:rPr>
      <w:rFonts w:cs="Mangal"/>
      <w:sz w:val="12"/>
    </w:rPr>
  </w:style>
  <w:style w:type="character" w:customStyle="1" w:styleId="FootnoteTextChar">
    <w:name w:val="Footnote Text Char"/>
    <w:basedOn w:val="DefaultParagraphFont"/>
    <w:link w:val="FootnoteText"/>
    <w:semiHidden/>
    <w:rsid w:val="00670A94"/>
    <w:rPr>
      <w:rFonts w:asciiTheme="minorHAnsi" w:hAnsiTheme="minorHAnsi" w:cs="Mangal"/>
      <w:color w:val="333333" w:themeColor="text1"/>
      <w:sz w:val="12"/>
      <w:szCs w:val="18"/>
      <w:lang w:eastAsia="zh-TW" w:bidi="hi-IN"/>
    </w:rPr>
  </w:style>
  <w:style w:type="character" w:styleId="Hyperlink">
    <w:name w:val="Hyperlink"/>
    <w:basedOn w:val="DefaultParagraphFont"/>
    <w:unhideWhenUsed/>
    <w:rsid w:val="00B41E28"/>
    <w:rPr>
      <w:color w:val="0000FF" w:themeColor="hyperlink"/>
      <w:u w:val="single"/>
    </w:rPr>
  </w:style>
  <w:style w:type="character" w:styleId="FollowedHyperlink">
    <w:name w:val="FollowedHyperlink"/>
    <w:basedOn w:val="DefaultParagraphFont"/>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B8BC-B546-4360-BD17-71A70DD01DE7}">
  <ds:schemaRefs>
    <ds:schemaRef ds:uri="http://schemas.microsoft.com/office/2006/metadata/properties"/>
    <ds:schemaRef ds:uri="http://schemas.microsoft.com/office/infopath/2007/PartnerControls"/>
    <ds:schemaRef ds:uri="283e8c93-f899-4eaf-a353-0a94f3052241"/>
  </ds:schemaRefs>
</ds:datastoreItem>
</file>

<file path=customXml/itemProps2.xml><?xml version="1.0" encoding="utf-8"?>
<ds:datastoreItem xmlns:ds="http://schemas.openxmlformats.org/officeDocument/2006/customXml" ds:itemID="{1DD0922E-D8A6-41B6-AAB5-EDF784E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4.xml><?xml version="1.0" encoding="utf-8"?>
<ds:datastoreItem xmlns:ds="http://schemas.openxmlformats.org/officeDocument/2006/customXml" ds:itemID="{5BBC3D05-26B7-4904-A590-707B8D0F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Stichting Kennisnet</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Harry</cp:lastModifiedBy>
  <cp:revision>3</cp:revision>
  <cp:lastPrinted>2018-03-29T11:15:00Z</cp:lastPrinted>
  <dcterms:created xsi:type="dcterms:W3CDTF">2018-05-01T14:28:00Z</dcterms:created>
  <dcterms:modified xsi:type="dcterms:W3CDTF">2018-05-01T14:28:00Z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